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32009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6077dab-9925-4774-bff8-633c408d96f7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Вологодской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788ae511-f951-4a39-a96d-32e07689f645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Сямженского муниципального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СМР "Сямженская СШ"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Суворова В.В.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Осокина Е.А.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Фотина О.Н.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45932)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777abab-62ad-4e6d-bb66-8ccfe85cfe1b" w:id="3"/>
      <w:r>
        <w:rPr>
          <w:rFonts w:ascii="Times New Roman" w:hAnsi="Times New Roman"/>
          <w:b/>
          <w:i w:val="false"/>
          <w:color w:val="000000"/>
          <w:sz w:val="28"/>
        </w:rPr>
        <w:t>Сямжа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72b6e0-474b-4b98-a795-02870ed74af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320095" w:id="5"/>
    <w:p>
      <w:pPr>
        <w:sectPr>
          <w:pgSz w:w="11906" w:h="16383" w:orient="portrait"/>
        </w:sectPr>
      </w:pPr>
    </w:p>
    <w:bookmarkEnd w:id="5"/>
    <w:bookmarkEnd w:id="0"/>
    <w:bookmarkStart w:name="block-320100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АЯ ЗАПИСКА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ОБЩАЯ ХАРАКТЕРИСТИКА УЧЕБНОГО ПРЕДМЕТА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 xml:space="preserve">ЦЕЛИ ИЗУЧЕНИЯ УЧЕБНОГО ПРЕДМЕТА </w:t>
      </w:r>
      <w:r>
        <w:rPr>
          <w:rFonts w:ascii="Times New Roman" w:hAnsi="Times New Roman"/>
          <w:b/>
          <w:i w:val="false"/>
          <w:color w:val="333333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bookmarkStart w:name="block-320100" w:id="7"/>
    <w:p>
      <w:pPr>
        <w:sectPr>
          <w:pgSz w:w="11906" w:h="16383" w:orient="portrait"/>
        </w:sectPr>
      </w:pPr>
    </w:p>
    <w:bookmarkEnd w:id="7"/>
    <w:bookmarkEnd w:id="6"/>
    <w:bookmarkStart w:name="block-320101" w:id="8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Богатство и выразительность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Лингвистика как наука о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разделы лингвистики.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речь.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Речевые формулы приветствия, прощания, просьбы, благодарности.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Повествование как тип речи. Рассказ.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простой и сложный план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Функциональные разновидности языка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Фонетика. Графика. Орфоэпия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Фонетика и графика как разделы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как единица языка. Смыслоразличительная роль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согласных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Изменение звуков в речевом потоке. Элементы фонетической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Ударение. Свойства русского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 и букв.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Фонетический анализ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обозначения [й’], мягкости согласных.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выразительные средства фонетики.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Прописные и строчные буквы.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Интонация, её функции. Основные элементы интонации.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«орфограмма». Буквенные и небуквенные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Лексикология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Синонимы. Антонимы. Омонимы. 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Морфемика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Уместное использование слов с суффиксами оценки в собственной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в корне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i w:val="false"/>
          <w:color w:val="000000"/>
          <w:sz w:val="28"/>
        </w:rPr>
        <w:t>-з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(-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приставок.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слова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грамматики. Грамматическое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Род, число, падеж имени существительного.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общего 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собственных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конце имён существительных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-чик-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-</w:t>
      </w:r>
      <w:r>
        <w:rPr>
          <w:rFonts w:ascii="Times New Roman" w:hAnsi="Times New Roman"/>
          <w:b/>
          <w:i w:val="false"/>
          <w:color w:val="000000"/>
          <w:sz w:val="28"/>
        </w:rPr>
        <w:t>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-</w:t>
      </w:r>
      <w:r>
        <w:rPr>
          <w:rFonts w:ascii="Times New Roman" w:hAnsi="Times New Roman"/>
          <w:b/>
          <w:i w:val="false"/>
          <w:color w:val="000000"/>
          <w:sz w:val="28"/>
        </w:rPr>
        <w:t>лаг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лож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раст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ращ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гар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гор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зар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зор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полные и краткие, их синтаксические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кратких форм имён прилагательных с основой на шипящий.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именами прилагательными.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прилагательных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</w:t>
      </w:r>
      <w:r>
        <w:rPr>
          <w:rFonts w:ascii="Times New Roman" w:hAnsi="Times New Roman"/>
          <w:b/>
          <w:i w:val="false"/>
          <w:color w:val="000000"/>
          <w:sz w:val="28"/>
        </w:rPr>
        <w:t>бер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блест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блист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дер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дир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жег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жиг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мер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мир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пер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пир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стел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стил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тер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тир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личных окончаний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Предложения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простого и простого осложнённого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предложений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диалога на письме.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Пунктуационный анализ предложения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как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внешности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помещения.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Фразеологизмы. Их признаки и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лексических средств в соответствии с ситуацией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Эпитеты, метафоры, олицетворения.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Формообразующие и словообразующие морфемы.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Производящая основа.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этимологии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и словообразовательный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 сложносокращённых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i w:val="false"/>
          <w:color w:val="000000"/>
          <w:sz w:val="28"/>
        </w:rPr>
        <w:t>кас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кос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при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словообразования.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полу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Качественные, относительные и притяжательные имена прилагательные.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 -</w:t>
      </w:r>
      <w:r>
        <w:rPr>
          <w:rFonts w:ascii="Times New Roman" w:hAnsi="Times New Roman"/>
          <w:b/>
          <w:i w:val="false"/>
          <w:color w:val="000000"/>
          <w:sz w:val="28"/>
        </w:rPr>
        <w:t>ск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имени прилагательного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числительное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количественных и порядковых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образование форм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употребление собирательных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числительных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Местоимение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слитное, раздельное и дефисное написание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местоимений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Переходные и непереходные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Разноспрягаемые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Безличные глаголы. Использование личных глаголов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Изъявительное, условное и повелительное наклонения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Видо-временная соотнесённость глагольных форм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как речевое произведение. Основные признаки текста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текста. Абзац.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 средства связи предложений в тексте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Рассуждение как функционально-смысловой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Структурные особенности текста-рассуждения.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Публицистический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публицистического стиля (репортаж, заметка, интервью).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науки о языке (обобщение).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Причастный оборот.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Действительные и страдательные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Полные и краткие формы страдательных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Ударение в некоторых формах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причастий и отглагольных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деепричастий.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деепричастий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наречий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Вопрос о словах категории состояния в системе частей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 как служебная часть речи. Грамматические функции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i w:val="false"/>
          <w:color w:val="000000"/>
          <w:sz w:val="28"/>
        </w:rPr>
        <w:t>по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благодаря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согласно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вопреки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наперерез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производных предлогов.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связывающим однородные члены и части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i w:val="false"/>
          <w:color w:val="000000"/>
          <w:sz w:val="28"/>
        </w:rPr>
        <w:t>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таки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Междометия как особая группа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междометий.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Звукоподражательные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кругу других славянских языков.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Пунктуация.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признаки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количеству грамматических основ (простые, сложные).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полные и неполные.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простого предложения, использования инверсии.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Двусоставное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Подлежащее и сказуемое как главные члены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подлежащего.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Второстепенные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Второстепенные члены предложения, их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Приложение как особый вид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 как второстепенный член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Дополнения прямые и косвенные.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Односоставные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Односоставные предложения, их грамматические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Синтаксическая синонимия односоставных и двусоставных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односоставных предложений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Простое осложнённое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однородными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и неоднородные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или... или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либo... либo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ни... 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обособленными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обращениями, вводными и вставными конструкциями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простых предложений.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русского языка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современном мире.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Синтаксис. Культура речи. Пунктуация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сложном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сложносочинённом предложении, его строении.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сложносочинённых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Союзы и союзные слова. Различия подчинительных союзов и союзных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i w:val="false"/>
          <w:color w:val="000000"/>
          <w:sz w:val="28"/>
        </w:rPr>
        <w:t>чтобы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какой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который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сложноподчинённых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сложноподчинённых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бессоюзных сложных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Прямая и косвенная речь. Синонимия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Цитирование.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Применение знаний по синтаксису и пунктуации в практике правописания.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</w:p>
    <w:bookmarkStart w:name="block-320101" w:id="9"/>
    <w:p>
      <w:pPr>
        <w:sectPr>
          <w:pgSz w:w="11906" w:h="16383" w:orient="portrait"/>
        </w:sectPr>
      </w:pPr>
    </w:p>
    <w:bookmarkEnd w:id="9"/>
    <w:bookmarkEnd w:id="8"/>
    <w:bookmarkStart w:name="block-320096" w:id="10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рассказать о своих планах на будущее;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 w:hAnsi="Times New Roman"/>
          <w:b/>
          <w:i w:val="false"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 действий и использовать его для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проблемы для решения в учебных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учебной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 и эмоциями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относиться к другому человеку и его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открытость;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Фонетика. Графика. Орфоэпия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тематические группы слов, родовые и видовые понятия.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лексический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морфему как минимальную значимую единицу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слова с суффиксами оценки в собственной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существительные, имена прилагательные,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лексико-грамматические разряды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-ек-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-ик- (-чик-);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а </w:t>
      </w:r>
      <w:r>
        <w:rPr>
          <w:rFonts w:ascii="Times New Roman" w:hAnsi="Times New Roman"/>
          <w:b w:val="false"/>
          <w:i w:val="false"/>
          <w:color w:val="000000"/>
          <w:sz w:val="28"/>
        </w:rPr>
        <w:t>//</w:t>
      </w:r>
      <w:r>
        <w:rPr>
          <w:rFonts w:ascii="Times New Roman" w:hAnsi="Times New Roman"/>
          <w:b/>
          <w:i w:val="false"/>
          <w:color w:val="000000"/>
          <w:sz w:val="28"/>
        </w:rPr>
        <w:t> о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-лаг-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-лож-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-раст-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-ращ-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-рос-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-гар-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-гор-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-зар-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-зор-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прилагательными.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спряжение глагола, уметь спрягать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//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 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оформлять на письме 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пунктуационный анализ предложения (в рамках изученного).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i w:val="false"/>
          <w:color w:val="000000"/>
          <w:sz w:val="28"/>
        </w:rPr>
        <w:t>-кас-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-кос-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при-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словообразования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полу-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-ск-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имён прилагательных,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слитного, раздельного и дефисного написания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глагола повелительного наклонения.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языке как развивающемся явлении.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взаимосвязь языка, культуры и истории народа (приводить примеры).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нормами построения текстов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грамматические словари и справочники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висячий,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горящий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вш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деепричастия совершенного и несовершенного вида.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деепричастия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ставить ударение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i w:val="false"/>
          <w:color w:val="000000"/>
          <w:sz w:val="28"/>
        </w:rPr>
        <w:t>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не-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ни-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наречиями.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пунктуационные правила оформления предложений с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грамматические омонимы.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языке как одном из славянских языков.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синтаксисе как разделе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текста к функционально-смысловому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признаки текстов разных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тезисы, конспект, писать рецензию, реферат.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сложносочинённых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подчинительные союзы и союзные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сложноподчинённых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бессоюзных сложных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сложные предложения с разными видами связи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цитировать и применять разные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320096" w:id="11"/>
    <w:p>
      <w:pPr>
        <w:sectPr>
          <w:pgSz w:w="11906" w:h="16383" w:orient="portrait"/>
        </w:sectPr>
      </w:pPr>
    </w:p>
    <w:bookmarkEnd w:id="11"/>
    <w:bookmarkEnd w:id="10"/>
    <w:bookmarkStart w:name="block-320097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80"/>
        <w:gridCol w:w="2560"/>
        <w:gridCol w:w="960"/>
        <w:gridCol w:w="1920"/>
        <w:gridCol w:w="2080"/>
        <w:gridCol w:w="2560"/>
        <w:gridCol w:w="3520"/>
      </w:tblGrid>
      <w:tr>
        <w:trPr>
          <w:trHeight w:val="300" w:hRule="atLeast"/>
          <w:trHeight w:val="144" w:hRule="atLeast"/>
        </w:trPr>
        <w:tc>
          <w:tcPr>
            <w:tcW w:w="3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 по эстетическому воспитанию о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Игра, направленная на ориентацию на моральные ценности и нормы в ситуациях нравственного выбора, готовность оценивать своё поведение, в том числе речевое, и поступки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334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Функционально-смысловые типы речи. Информационная переработка текста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гражданское воспитание: готовность к разнообразной совместной деятельности, стремление к взаимопониманию и взаимопомощи, активное участие в школьном самоуправлении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324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</w:t>
            </w:r>
          </w:p>
        </w:tc>
      </w:tr>
      <w:tr>
        <w:trPr>
          <w:trHeight w:val="619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Игра, направленная на эмоциональное благополучие,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</w:t>
            </w:r>
          </w:p>
        </w:tc>
      </w:tr>
      <w:tr>
        <w:trPr>
          <w:trHeight w:val="529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ценности научного познания 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чтения.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трудовое воспитание:интерес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Синтаксис. Культура речи. Пунктуация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гражданское воспитание:готовность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</w:t>
            </w:r>
          </w:p>
        </w:tc>
      </w:tr>
      <w:tr>
        <w:trPr>
          <w:trHeight w:val="322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 правленная на духовно- нравственное воспитание:ориентация на моральные ценности и нормы в ситуациях нравственного выбора, готовность оценивать своё поведение, в том числе речевое, и поступки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эстетическое воспитание: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физическое воспитание:способность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Дискуссия, направленная на формирование культуры здоровья:умение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</w:t>
            </w:r>
          </w:p>
        </w:tc>
      </w:tr>
      <w:tr>
        <w:trPr>
          <w:trHeight w:val="336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экологическое воспитание:ориентация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08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эстетическое воспитание:восприимчивость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</w:t>
            </w:r>
          </w:p>
        </w:tc>
      </w:tr>
      <w:tr>
        <w:trPr>
          <w:trHeight w:val="328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Игра, направленная на физическое воспитание:осознание последствий и неприятие вредных привычек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Игра, направленная на духовно-нравственное воспитание:поведение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духовно-нравственное воспитание:ориентация на моральные ценности и нормы в ситуациях нравственного выбора, готовность оценивать своё поведение, в том числе речевое, и поступки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80"/>
        <w:gridCol w:w="3360"/>
        <w:gridCol w:w="960"/>
        <w:gridCol w:w="1920"/>
        <w:gridCol w:w="2080"/>
        <w:gridCol w:w="2560"/>
        <w:gridCol w:w="3520"/>
      </w:tblGrid>
      <w:tr>
        <w:trPr>
          <w:trHeight w:val="300" w:hRule="atLeast"/>
          <w:trHeight w:val="144" w:hRule="atLeast"/>
        </w:trPr>
        <w:tc>
          <w:tcPr>
            <w:tcW w:w="3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411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 по эстетическому воспитанию о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Литературный язык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Игра, направленная на ориентацию на моральные ценности и нормы в ситуациях нравственного выбора, готовность оценивать своё поведение, в том числе речевое, и поступки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324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гражданское воспитание: готовность к разнообразной совместной деятельности, стремление к взаимопониманию и взаимопомощи, активное участие в школьном самоуправлении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324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</w:t>
            </w:r>
          </w:p>
        </w:tc>
      </w:tr>
      <w:tr>
        <w:trPr>
          <w:trHeight w:val="631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Игра, направленная на эмоциональное благополучие,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</w:t>
            </w:r>
          </w:p>
        </w:tc>
      </w:tr>
      <w:tr>
        <w:trPr>
          <w:trHeight w:val="324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гражданское воспитание: готовность к разнообразной совместной деятельности, стремление к взаимопониманию и взаимопомощи, активное участие в школьном самоуправлении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324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 деловой и научный стиль. Жанры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гражданское воспитание: готовность к разнообразной совместной деятельности, стремление к взаимопониманию и взаимопомощи, активное участие в школьном самоуправлении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Лексикология. Культура речи</w:t>
            </w:r>
          </w:p>
        </w:tc>
      </w:tr>
      <w:tr>
        <w:trPr>
          <w:trHeight w:val="450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трудовое воспитание:интерес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с точки зрения сферы употребления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трудовое воспитание:интерес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трудовое воспитание:интерес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>
        <w:trPr>
          <w:trHeight w:val="513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ценности научного познания 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чтения.</w:t>
            </w:r>
          </w:p>
        </w:tc>
      </w:tr>
      <w:tr>
        <w:trPr>
          <w:trHeight w:val="513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ценности научного познания 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чтения.</w:t>
            </w:r>
          </w:p>
        </w:tc>
      </w:tr>
      <w:tr>
        <w:trPr>
          <w:trHeight w:val="513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ценности научного познания 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чтения.</w:t>
            </w:r>
          </w:p>
        </w:tc>
      </w:tr>
      <w:tr>
        <w:trPr>
          <w:trHeight w:val="589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ценности научного познания 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чтения.</w:t>
            </w:r>
          </w:p>
        </w:tc>
      </w:tr>
      <w:tr>
        <w:trPr>
          <w:trHeight w:val="513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ценности научного познания 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08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      </w:r>
          </w:p>
        </w:tc>
      </w:tr>
      <w:tr>
        <w:trPr>
          <w:trHeight w:val="813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      </w:r>
          </w:p>
        </w:tc>
      </w:tr>
      <w:tr>
        <w:trPr>
          <w:trHeight w:val="865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      </w:r>
          </w:p>
        </w:tc>
      </w:tr>
      <w:tr>
        <w:trPr>
          <w:trHeight w:val="808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      </w:r>
          </w:p>
        </w:tc>
      </w:tr>
      <w:tr>
        <w:trPr>
          <w:trHeight w:val="832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      </w:r>
          </w:p>
        </w:tc>
      </w:tr>
      <w:tr>
        <w:trPr>
          <w:trHeight w:val="808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      </w:r>
          </w:p>
        </w:tc>
      </w:tr>
      <w:tr>
        <w:trPr>
          <w:trHeight w:val="808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0"/>
        <w:gridCol w:w="3200"/>
        <w:gridCol w:w="960"/>
        <w:gridCol w:w="1920"/>
        <w:gridCol w:w="2080"/>
        <w:gridCol w:w="2560"/>
        <w:gridCol w:w="3520"/>
      </w:tblGrid>
      <w:tr>
        <w:trPr>
          <w:trHeight w:val="300" w:hRule="atLeast"/>
          <w:trHeight w:val="144" w:hRule="atLeast"/>
        </w:trPr>
        <w:tc>
          <w:tcPr>
            <w:tcW w:w="4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43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 по эстетическому воспитанию о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324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гражданское воспитание: готовность к разнообразной совместной деятельности, стремление к взаимопониманию и взаимопомощи, активное участие в школьном самоуправлении</w:t>
            </w:r>
          </w:p>
        </w:tc>
      </w:tr>
      <w:tr>
        <w:trPr>
          <w:trHeight w:val="324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гражданское воспитание: готовность к разнообразной совместной деятельности, стремление к взаимопониманию и взаимопомощи, активное участие в школьном самоуправлении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324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гражданское воспитание: готовность к разнообразной совместной деятельности, стремление к взаимопониманию и взаимопомощи, активное участие в школьном самоуправлении</w:t>
            </w:r>
          </w:p>
        </w:tc>
      </w:tr>
      <w:tr>
        <w:trPr>
          <w:trHeight w:val="336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гражданское воспитание: готовность к разнообразной совместной деятельности, стремление к взаимопониманию и взаимопомощи, активное участие в школьном самоуправлении</w:t>
            </w:r>
          </w:p>
        </w:tc>
      </w:tr>
      <w:tr>
        <w:trPr>
          <w:trHeight w:val="324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гражданское воспитание: готовность к разнообразной совместной деятельности, стремление к взаимопониманию и взаимопомощи, активное участие в школьном самоуправлении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324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</w:t>
            </w:r>
          </w:p>
        </w:tc>
      </w:tr>
      <w:tr>
        <w:trPr>
          <w:trHeight w:val="324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>
        <w:trPr>
          <w:trHeight w:val="819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      </w:r>
          </w:p>
        </w:tc>
      </w:tr>
      <w:tr>
        <w:trPr>
          <w:trHeight w:val="808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      </w:r>
          </w:p>
        </w:tc>
      </w:tr>
      <w:tr>
        <w:trPr>
          <w:trHeight w:val="83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      </w:r>
          </w:p>
        </w:tc>
      </w:tr>
      <w:tr>
        <w:trPr>
          <w:trHeight w:val="808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      </w:r>
          </w:p>
        </w:tc>
      </w:tr>
      <w:tr>
        <w:trPr>
          <w:trHeight w:val="348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</w:t>
            </w:r>
          </w:p>
        </w:tc>
      </w:tr>
      <w:tr>
        <w:trPr>
          <w:trHeight w:val="324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</w:t>
            </w:r>
          </w:p>
        </w:tc>
      </w:tr>
      <w:tr>
        <w:trPr>
          <w:trHeight w:val="324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</w:t>
            </w:r>
          </w:p>
        </w:tc>
      </w:tr>
      <w:tr>
        <w:trPr>
          <w:trHeight w:val="324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</w:t>
            </w:r>
          </w:p>
        </w:tc>
      </w:tr>
      <w:tr>
        <w:trPr>
          <w:trHeight w:val="336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эстетическое воспитание:восприимчивость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эстетическое воспитание:восприимчивость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 правленная на духовно- нравственное воспитание:ориентация на моральные ценности и нормы в ситуациях нравственного выбора, готовность оценивать своё поведение, в том числе речевое, и поступки</w:t>
            </w:r>
          </w:p>
        </w:tc>
      </w:tr>
      <w:tr>
        <w:trPr>
          <w:trHeight w:val="303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 правленная на духовно- нравственное воспитание:ориентация на моральные ценности и нормы в ситуациях нравственного выбора, готовность оценивать своё поведение, в том числе речевое, и поступки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91"/>
        <w:gridCol w:w="2880"/>
        <w:gridCol w:w="981"/>
        <w:gridCol w:w="1945"/>
        <w:gridCol w:w="2104"/>
        <w:gridCol w:w="2621"/>
        <w:gridCol w:w="2572"/>
      </w:tblGrid>
      <w:tr>
        <w:trPr>
          <w:trHeight w:val="300" w:hRule="atLeast"/>
          <w:trHeight w:val="144" w:hRule="atLeast"/>
        </w:trPr>
        <w:tc>
          <w:tcPr>
            <w:tcW w:w="3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8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3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6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 по эстетическому воспитанию о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3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6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</w:t>
            </w:r>
          </w:p>
        </w:tc>
      </w:tr>
      <w:tr>
        <w:trPr>
          <w:trHeight w:val="33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3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6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 по эстетическому воспитанию о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3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Научный стиль. Жанры.</w:t>
            </w:r>
          </w:p>
        </w:tc>
        <w:tc>
          <w:tcPr>
            <w:tcW w:w="6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патриотическое воспитание: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6300" w:hRule="atLeast"/>
          <w:trHeight w:val="144" w:hRule="atLeast"/>
        </w:trPr>
        <w:tc>
          <w:tcPr>
            <w:tcW w:w="3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6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гражданское воспитание:готовность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</w:t>
            </w:r>
          </w:p>
        </w:tc>
      </w:tr>
      <w:tr>
        <w:trPr>
          <w:trHeight w:val="6195" w:hRule="atLeast"/>
          <w:trHeight w:val="144" w:hRule="atLeast"/>
        </w:trPr>
        <w:tc>
          <w:tcPr>
            <w:tcW w:w="3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6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гражданское воспитание:готовность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Словосочетание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3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6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 правленная на духовно- нравственное воспитание:ориентация на моральные ценности и нормы в ситуациях нравственного выбора, готовность оценивать своё поведение, в том числе речевое, и поступки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Предложение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3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6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 правленная на духовно- нравственное воспитание:ориентация на моральные ценности и нормы в ситуациях нравственного выбора, готовность оценивать своё поведение, в том числе речевое, и поступки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3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6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 правленная на духовно- нравственное воспитание:ориентация на моральные ценности и нормы в ситуациях нравственного выбора, готовность оценивать своё поведение, в том числе речевое, и поступки</w:t>
            </w:r>
          </w:p>
        </w:tc>
      </w:tr>
      <w:tr>
        <w:trPr>
          <w:trHeight w:val="5400" w:hRule="atLeast"/>
          <w:trHeight w:val="144" w:hRule="atLeast"/>
        </w:trPr>
        <w:tc>
          <w:tcPr>
            <w:tcW w:w="3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6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эстетическое воспитание: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</w:t>
            </w:r>
          </w:p>
        </w:tc>
      </w:tr>
      <w:tr>
        <w:trPr>
          <w:trHeight w:val="5490" w:hRule="atLeast"/>
          <w:trHeight w:val="144" w:hRule="atLeast"/>
        </w:trPr>
        <w:tc>
          <w:tcPr>
            <w:tcW w:w="3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6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эстетическое воспитание: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</w:t>
            </w:r>
          </w:p>
        </w:tc>
      </w:tr>
      <w:tr>
        <w:trPr>
          <w:trHeight w:val="5400" w:hRule="atLeast"/>
          <w:trHeight w:val="144" w:hRule="atLeast"/>
        </w:trPr>
        <w:tc>
          <w:tcPr>
            <w:tcW w:w="3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6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экологическое воспитание:ориентация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</w:t>
            </w:r>
          </w:p>
        </w:tc>
      </w:tr>
      <w:tr>
        <w:trPr>
          <w:trHeight w:val="6165" w:hRule="atLeast"/>
          <w:trHeight w:val="144" w:hRule="atLeast"/>
        </w:trPr>
        <w:tc>
          <w:tcPr>
            <w:tcW w:w="3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6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экологическое воспитание:ориентация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3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6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 правленная на духовно- нравственное воспитание:ориентация на моральные ценности и нормы в ситуациях нравственного выбора, готовность оценивать своё поведение, в том числе речевое, и поступки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 правленная на духовно- нравственное воспитание:ориентация на моральные ценности и нормы в ситуациях нравственного выбора, готовность оценивать своё поведение, в том числе речевое, и поступки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  <w:tc>
          <w:tcPr>
            <w:tcW w:w="1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 правленная на духовно- нравственное воспитание:ориентация на моральные ценности и нормы в ситуациях нравственного выбора, готовность оценивать своё поведение, в том числе речевое, и поступки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3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4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525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81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20097" w:id="13"/>
    <w:p>
      <w:pPr>
        <w:sectPr>
          <w:pgSz w:w="16383" w:h="11906" w:orient="landscape"/>
        </w:sectPr>
      </w:pPr>
    </w:p>
    <w:bookmarkEnd w:id="13"/>
    <w:bookmarkEnd w:id="12"/>
    <w:bookmarkStart w:name="block-320099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https://m.edsoo.ru/fa251ffa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https://m.edsoo.ru/fa252126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https://m.edsoo.ru/fa252252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https://m.edsoo.ru/fa2523b0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https://m.edsoo.ru/fa252522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https://m.edsoo.ru/fa2526f8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https://m.edsoo.ru/fa25286a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https://m.edsoo.ru/fa252ea0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https://m.edsoo.ru/fa252b4e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https://m.edsoo.ru/fa253350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https://m.edsoo.ru/fa2534cc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https://m.edsoo.ru/fa25362a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https://m.edsoo.ru/fa253a30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https://m.edsoo.ru/fa253bac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https://m.edsoo.ru/fa254002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https://m.edsoo.ru/fa256ed8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https://m.edsoo.ru/fa254ad4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https://m.edsoo.ru/fa254ebc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https://m.edsoo.ru/fa25674e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https://m.edsoo.ru/fa256898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https://m.edsoo.ru/fa2569ce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https://m.edsoo.ru/fa256afa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https://m.edsoo.ru/fa256c26</w:t>
              </w:r>
            </w:hyperlink>
          </w:p>
        </w:tc>
      </w:tr>
      <w:tr>
        <w:trPr>
          <w:trHeight w:val="10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https://m.edsoo.ru/fa256d5c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https://m.edsoo.ru/fa257130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https://m.edsoo.ru/fa2575f4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https://m.edsoo.ru/fa25772a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https://m.edsoo.ru/fa2578ba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https://m.edsoo.ru/fa2554fc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https://m.edsoo.ru/fa2558ee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https://m.edsoo.ru/fa255b5a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https://m.edsoo.ru/fa255e16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https://m.edsoo.ru/fa25632a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https://m.edsoo.ru/fa2565a0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https://m.edsoo.ru/fa25e5de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https://m.edsoo.ru/fa25ea52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https://m.edsoo.ru/fa25ebce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https://m.edsoo.ru/fa25eda4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https://m.edsoo.ru/fa25ef0c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https://m.edsoo.ru/fa25f402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https://m.edsoo.ru/fa25f57e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https://m.edsoo.ru/fa25f6e6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https://m.edsoo.ru/fa25ffb0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https://m.edsoo.ru/fa25fe52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https://m.edsoo.ru/fa2605c8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https://m.edsoo.ru/fa260744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https://m.edsoo.ru/fa2608a2</w:t>
              </w:r>
            </w:hyperlink>
          </w:p>
        </w:tc>
      </w:tr>
      <w:tr>
        <w:trPr>
          <w:trHeight w:val="26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https://m.edsoo.ru/fa260a8c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https://m.edsoo.ru/fa260d5c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https://m.edsoo.ru/fa25803a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https://m.edsoo.ru/fa2583d2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https://m.edsoo.ru/fa25829c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https://m.edsoo.ru/fa2586b6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https://m.edsoo.ru/fa2587e2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https://m.edsoo.ru/fa258918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https://m.edsoo.ru/fa258bde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https://m.edsoo.ru/fa258fe4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https://m.edsoo.ru/fa25939a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https://m.edsoo.ru/fa259246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https://m.edsoo.ru/fa259110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https://m.edsoo.ru/fa2595ca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https://m.edsoo.ru/fa2598a4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https://m.edsoo.ru/fa25976e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https://m.edsoo.ru/fa2599d0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https://m.edsoo.ru/fa259c1e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https://m.edsoo.ru/fa25a114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https://m.edsoo.ru/fa25abe6</w:t>
              </w:r>
            </w:hyperlink>
          </w:p>
        </w:tc>
      </w:tr>
      <w:tr>
        <w:trPr>
          <w:trHeight w:val="21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https://m.edsoo.ru/fa25a5ce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https://m.edsoo.ru/fa25b1b8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https://m.edsoo.ru/fa25aede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https://m.edsoo.ru/fa25b046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https://m.edsoo.ru/fa25b398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https://m.edsoo.ru/fa25b514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https://m.edsoo.ru/fa25b686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https://m.edsoo.ru/fa25b7ee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https://m.edsoo.ru/fa25b960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https://m.edsoo.ru/fa25bb9a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https://m.edsoo.ru/fa25c1ee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https://m.edsoo.ru/fa25cb58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https://m.edsoo.ru/fa25ccd4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https://m.edsoo.ru/fa25ce32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https://m.edsoo.ru/fa25d44a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https://m.edsoo.ru/fa25d116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https://m.edsoo.ru/fa25e228</w:t>
              </w:r>
            </w:hyperlink>
          </w:p>
        </w:tc>
      </w:tr>
      <w:tr>
        <w:trPr>
          <w:trHeight w:val="162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https://m.edsoo.ru/fa25d90e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https://m.edsoo.ru/fa25db02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https://m.edsoo.ru/fa25dc74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https://m.edsoo.ru/fa25e430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https://m.edsoo.ru/fa261608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https://m.edsoo.ru/fa2610f4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https://m.edsoo.ru/fa261284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https://m.edsoo.ru/fa2614e6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"/>
        <w:gridCol w:w="3360"/>
        <w:gridCol w:w="1082"/>
        <w:gridCol w:w="2062"/>
        <w:gridCol w:w="2213"/>
        <w:gridCol w:w="1553"/>
        <w:gridCol w:w="2703"/>
      </w:tblGrid>
      <w:tr>
        <w:trPr>
          <w:trHeight w:val="300" w:hRule="atLeast"/>
          <w:trHeight w:val="144" w:hRule="atLeast"/>
        </w:trPr>
        <w:tc>
          <w:tcPr>
            <w:tcW w:w="4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https://m.edsoo.ru/fa261734</w:t>
              </w:r>
            </w:hyperlink>
          </w:p>
        </w:tc>
      </w:tr>
      <w:tr>
        <w:trPr>
          <w:trHeight w:val="162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https://m.edsoo.ru/fa2619f0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https://m.edsoo.ru/fa261b12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https://m.edsoo.ru/fa261c34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https://m.edsoo.ru/fa261dc4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https://m.edsoo.ru/fa261ef0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https://m.edsoo.ru/fa262030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https://m.edsoo.ru/fa26215c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https://m.edsoo.ru/fa262288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https://m.edsoo.ru/fa2623f0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https://m.edsoo.ru/fa26251c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https://m.edsoo.ru/fa2627a6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https://m.edsoo.ru/fa262990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https://m.edsoo.ru/fa263584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https://m.edsoo.ru/fa263868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https://m.edsoo.ru/fa2639da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https://m.edsoo.ru/fa264006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https://m.edsoo.ru/fa263d22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https://m.edsoo.ru/fa26506e</w:t>
              </w:r>
            </w:hyperlink>
          </w:p>
        </w:tc>
      </w:tr>
      <w:tr>
        <w:trPr>
          <w:trHeight w:val="10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https://m.edsoo.ru/fa264f06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https://m.edsoo.ru/fa2651cc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https://m.edsoo.ru/fa26565e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https://m.edsoo.ru/fa2657c6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https://m.edsoo.ru/fa26599c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https://m.edsoo.ru/fa2679c2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https://m.edsoo.ru/fa268480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https://m.edsoo.ru/fa26645a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https://m.edsoo.ru/fa2671e8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https://m.edsoo.ru/fa2674d6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https://m.edsoo.ru/fa2676ca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https://m.edsoo.ru/fa267850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https://m.edsoo.ru/fa267b34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https://m.edsoo.ru/fa267ca6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https://m.edsoo.ru/fa26461e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https://m.edsoo.ru/fa2687c8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https://m.edsoo.ru/fa268944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https://m.edsoo.ru/fa2695d8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https://m.edsoo.ru/fa26984e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https://m.edsoo.ru/fa269a38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https://m.edsoo.ru/fa269d1c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https://m.edsoo.ru/fa26a03c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https://m.edsoo.ru/fa26a320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https://m.edsoo.ru/fa26a4e2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https://m.edsoo.ru/fa26a9ba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https://m.edsoo.ru/fa26ac4e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https://m.edsoo.ru/fa26adde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https://m.edsoo.ru/fa26af46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https://m.edsoo.ru/fa26b3f6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https://m.edsoo.ru/fa26b568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https://m.edsoo.ru/fa26416e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https://m.edsoo.ru/fa26bb80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https://m.edsoo.ru/fa26bf2c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https://m.edsoo.ru/fa26c0b2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https://m.edsoo.ru/fa26c2e2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https://m.edsoo.ru/fa26c4ea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https://m.edsoo.ru/fa26c68e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https://m.edsoo.ru/fa26c83c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1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https://m.edsoo.ru/fa26cb7a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https://m.edsoo.ru/fa26cce2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https://m.edsoo.ru/fa26cfbc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https://m.edsoo.ru/fa26d1f6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https://m.edsoo.ru/fa26d336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https://m.edsoo.ru/fa26d5e8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https://m.edsoo.ru/fa26d70a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https://m.edsoo.ru/fa26d854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https://m.edsoo.ru/fa26d994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https://m.edsoo.ru/fa26dac0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https://m.edsoo.ru/fa26dfa2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https://m.edsoo.ru/fa26e0ce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https://m.edsoo.ru/fa26e25e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https://m.edsoo.ru/fa26ebbe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https://m.edsoo.ru/fa26f65e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https://m.edsoo.ru/fa26f780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https://m.edsoo.ru/fa26f91a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https://m.edsoo.ru/fa26fc94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https://m.edsoo.ru/fa270072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https://m.edsoo.ru/fa27032e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https://m.edsoo.ru/fa27082e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https://m.edsoo.ru/fa2709dc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https://m.edsoo.ru/fa270b44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https://m.edsoo.ru/fa270e1e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https://m.edsoo.ru/fa270f86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https://m.edsoo.ru/fa2712ce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https://m.edsoo.ru/fa271436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https://m.edsoo.ru/fa271774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https://m.edsoo.ru/fa271d14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https://m.edsoo.ru/fa271ec2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https://m.edsoo.ru/fa272020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https://m.edsoo.ru/fa272354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https://m.edsoo.ru/fa272548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https://m.edsoo.ru/fa2726d8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https://m.edsoo.ru/fa2728b8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https://m.edsoo.ru/fa272d0e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https://m.edsoo.ru/fa273312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https://m.edsoo.ru/fa272ec6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https://m.edsoo.ru/fa273f6a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https://m.edsoo.ru/fa2740c8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https://m.edsoo.ru/fa27423a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https://m.edsoo.ru/fa264a56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https://m.edsoo.ru/fa2748b6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https://m.edsoo.ru/fa274a5a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https://m.edsoo.ru/fa2753d8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https://m.edsoo.ru/fa275086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https://m.edsoo.ru/fa27525c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https://m.edsoo.ru/fa275540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https://m.edsoo.ru/fa275a2c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https://m.edsoo.ru/fa275e00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https://m.edsoo.ru/fa2760da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https://m.edsoo.ru/fa27640e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https://m.edsoo.ru/fa27659e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https://m.edsoo.ru/fa2766fc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https://m.edsoo.ru/fa276d96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https://m.edsoo.ru/fa276a4e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https://m.edsoo.ru/fa276c06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https://m.edsoo.ru/fa2775f2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https://m.edsoo.ru/fa27771e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https://m.edsoo.ru/fa277976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https://m.edsoo.ru/fa277bf6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https://m.edsoo.ru/fa278042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https://m.edsoo.ru/fa2781aa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https://m.edsoo.ru/fa2782d6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https://m.edsoo.ru/fa27840c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https://m.edsoo.ru/fa27893e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https://m.edsoo.ru/fa278cc2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https://m.edsoo.ru/fa278fc4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https://m.edsoo.ru/fa2790f0</w:t>
              </w:r>
            </w:hyperlink>
          </w:p>
        </w:tc>
      </w:tr>
      <w:tr>
        <w:trPr>
          <w:trHeight w:val="222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https://m.edsoo.ru/fa27921c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https://m.edsoo.ru/fa2796b8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https://m.edsoo.ru/fa279942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https://m.edsoo.ru/fa279564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https://m.edsoo.ru/fa278a74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https://m.edsoo.ru/fa279bae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https://m.edsoo.ru/fa279d98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https://m.edsoo.ru/fa279ffa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https://m.edsoo.ru/fa27a11c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https://m.edsoo.ru/fa27a356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https://m.edsoo.ru/fa27a694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https://m.edsoo.ru/fa27aec8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https://m.edsoo.ru/fa27abf8</w:t>
              </w:r>
            </w:hyperlink>
          </w:p>
        </w:tc>
      </w:tr>
      <w:tr>
        <w:trPr>
          <w:trHeight w:val="22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https://m.edsoo.ru/fa27b792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https://m.edsoo.ru/fa27b8f0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https://m.edsoo.ru/fa27ba62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https://m.edsoo.ru/fa27c3d6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https://m.edsoo.ru/fa27ca02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https://m.edsoo.ru/fa27cb6a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https://m.edsoo.ru/fa27cd90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https://m.edsoo.ru/fa27d088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https://m.edsoo.ru/fa27d5a6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https://m.edsoo.ru/fa27d83a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https://m.edsoo.ru/fa27d9c0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https://m.edsoo.ru/fa27dc36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https://m.edsoo.ru/fa27dd9e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https://m.edsoo.ru/fa27df1a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https://m.edsoo.ru/fa27e5b4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https://m.edsoo.ru/fa27e866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https://m.edsoo.ru/fa27edf2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https://m.edsoo.ru/fa27ef3c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https://m.edsoo.ru/fa27eb0e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https://m.edsoo.ru/fa27f450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https://m.edsoo.ru/fa27f586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https://m.edsoo.ru/fa27f6b2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https://m.edsoo.ru/fa27f978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https://m.edsoo.ru/fa27faa4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https://m.edsoo.ru/fa27fbd0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https://m.edsoo.ru/fa27fd60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https://m.edsoo.ru/fa27fe82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https://m.edsoo.ru/fa2803b4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https://m.edsoo.ru/fba94310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https://m.edsoo.ru/fa280634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https://m.edsoo.ru/fba948f6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https://m.edsoo.ru/fba94d6a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https://m.edsoo.ru/fba9510c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https://m.edsoo.ru/fba95a26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https://m.edsoo.ru/fba95918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https://m.edsoo.ru/fba9562a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https://m.edsoo.ru/fba95b3e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https://m.edsoo.ru/fba95d6e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https://m.edsoo.ru/fba95e86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https://m.edsoo.ru/fba9612e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https://m.edsoo.ru/fba96340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https://m.edsoo.ru/fba9696c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https://m.edsoo.ru/fba97c0e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https://m.edsoo.ru/fba9702e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2"/>
        <w:gridCol w:w="3227"/>
        <w:gridCol w:w="1105"/>
        <w:gridCol w:w="2089"/>
        <w:gridCol w:w="2237"/>
        <w:gridCol w:w="1574"/>
        <w:gridCol w:w="2730"/>
      </w:tblGrid>
      <w:tr>
        <w:trPr>
          <w:trHeight w:val="300" w:hRule="atLeast"/>
          <w:trHeight w:val="144" w:hRule="atLeast"/>
        </w:trPr>
        <w:tc>
          <w:tcPr>
            <w:tcW w:w="4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https://m.edsoo.ru/fba97dee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https://m.edsoo.ru/fba97f9c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https://m.edsoo.ru/fba98208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https://m.edsoo.ru/fba98492</w:t>
              </w:r>
            </w:hyperlink>
          </w:p>
        </w:tc>
      </w:tr>
      <w:tr>
        <w:trPr>
          <w:trHeight w:val="201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https://m.edsoo.ru/fba98686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https://m.edsoo.ru/fba98c3a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https://m.edsoo.ru/fba98e2e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https://m.edsoo.ru/fba99270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https://m.edsoo.ru/fba99ad6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https://m.edsoo.ru/fba99f9a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https://m.edsoo.ru/fba99c0c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https://m.edsoo.ru/fba98ff0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https://m.edsoo.ru/fba9a81e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https://m.edsoo.ru/fba9ab34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https://m.edsoo.ru/fba9ae72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https://m.edsoo.ru/fba9b228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https://m.edsoo.ru/fba9b53e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https://m.edsoo.ru/fba9b6e2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https://m.edsoo.ru/fba9ba0c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https://m.edsoo.ru/fba9bdae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https://m.edsoo.ru/fba9bf5c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https://m.edsoo.ru/fba9c286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https://m.edsoo.ru/fba9d1cc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https://m.edsoo.ru/fba9d44c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https://m.edsoo.ru/fba9d564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https://m.edsoo.ru/fba9d672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https://m.edsoo.ru/fba9d794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https://m.edsoo.ru/fba9e068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https://m.edsoo.ru/fba9e248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https://m.edsoo.ru/fba9e4be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https://m.edsoo.ru/fba9e5cc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https://m.edsoo.ru/fba9e73e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https://m.edsoo.ru/fba9ecd4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https://m.edsoo.ru/fba9e860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https://m.edsoo.ru/fba9edf6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https://m.edsoo.ru/fba9f1de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https://m.edsoo.ru/fba9f2f6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https://m.edsoo.ru/fba9f418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https://m.edsoo.ru/fba9fc10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https://m.edsoo.ru/fba9ff30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https://m.edsoo.ru/fbaa0052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https://m.edsoo.ru/fbaa035e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https://m.edsoo.ru/fbaa05a2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https://m.edsoo.ru/fbaa070a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https://m.edsoo.ru/fbaa0a48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https://m.edsoo.ru/fbaa0b60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https://m.edsoo.ru/fbaa0c8c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https://m.edsoo.ru/fbaa1268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https://m.edsoo.ru/fbaa154c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https://m.edsoo.ru/fbaa17c2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https://m.edsoo.ru/fbaa1b82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https://m.edsoo.ru/fbaa1e84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https://m.edsoo.ru/fbaa223a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https://m.edsoo.ru/fbaa2474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https://m.edsoo.ru/fbaa2a96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https://m.edsoo.ru/fbaa26a4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1"/>
        <w:gridCol w:w="3120"/>
        <w:gridCol w:w="1124"/>
        <w:gridCol w:w="2110"/>
        <w:gridCol w:w="2257"/>
        <w:gridCol w:w="1591"/>
        <w:gridCol w:w="2751"/>
      </w:tblGrid>
      <w:tr>
        <w:trPr>
          <w:trHeight w:val="300" w:hRule="atLeast"/>
          <w:trHeight w:val="144" w:hRule="atLeast"/>
        </w:trPr>
        <w:tc>
          <w:tcPr>
            <w:tcW w:w="4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6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https://m.edsoo.ru/fbaa2bae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https://m.edsoo.ru/fbaa2cc6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https://m.edsoo.ru/fbaa2de8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https://m.edsoo.ru/fbaa2f00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https://m.edsoo.ru/fbaa300e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https://m.edsoo.ru/fbaa3f9a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https://m.edsoo.ru/fbaa415c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https://m.edsoo.ru/fbaa4346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https://m.edsoo.ru/fbaa4472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https://m.edsoo.ru/fbaa459e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https://m.edsoo.ru/fbaa47ce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https://m.edsoo.ru/fbaa48f0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https://m.edsoo.ru/fbaa51f6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https://m.edsoo.ru/fbaa4f30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https://m.edsoo.ru/fbaa5430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https://m.edsoo.ru/fbaa558e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https://m.edsoo.ru/fbaa57e6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https://m.edsoo.ru/fbaa5b42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https://m.edsoo.ru/fbaa5c96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https://m.edsoo.ru/fbaa5dae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https://m.edsoo.ru/fbaa610a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https://m.edsoo.ru/fbaa63bc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https://m.edsoo.ru/fbaa69a2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https://m.edsoo.ru/fbaa6d12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https://m.edsoo.ru/fbaa71b8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https://m.edsoo.ru/fbaa64d4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https://m.edsoo.ru/fbaa6b46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https://m.edsoo.ru/fbaa738e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https://m.edsoo.ru/fbaa750a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https://m.edsoo.ru/fbaa76a4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https://m.edsoo.ru/fbaa90e4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https://m.edsoo.ru/fbaa7b5e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https://m.edsoo.ru/fbaa7d16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https://m.edsoo.ru/fbaa7ea6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https://m.edsoo.ru/fbaa813a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https://m.edsoo.ru/fbaa8400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https://m.edsoo.ru/fbaa8770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https://m.edsoo.ru/fbaa887e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https://m.edsoo.ru/fbaa8b26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https://m.edsoo.ru/fbaa8d6a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https://m.edsoo.ru/fbaa8e8c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https://m.edsoo.ru/fbaa8fae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https://m.edsoo.ru/fbaa92f6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https://m.edsoo.ru/fbaa949a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https://m.edsoo.ru/fbaa95a8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https://m.edsoo.ru/fbaa99a4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https://m.edsoo.ru/fbaa9b16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https://m.edsoo.ru/fbaa9d50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https://m.edsoo.ru/fbaa9e5e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https://m.edsoo.ru/fbaaa23c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https://m.edsoo.ru/fbaaa354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https://m.edsoo.ru/fbaaa476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https://m.edsoo.ru/fbaaa584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https://m.edsoo.ru/fbaaa7a0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https://m.edsoo.ru/fbaaa926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https://m.edsoo.ru/fbaaac78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https://m.edsoo.ru/fbaaa016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https://m.edsoo.ru/fbaaab60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https://m.edsoo.ru/fbaaae94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https://m.edsoo.ru/fbaaaa52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https://m.edsoo.ru/fbaaafc0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https://m.edsoo.ru/fbaab5d8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https://m.edsoo.ru/fbaab0d8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https://m.edsoo.ru/fbaab3b2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https://m.edsoo.ru/fbaab934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https://m.edsoo.ru/fbaaba4c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https://m.edsoo.ru/fbaabef2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https://m.edsoo.ru/fbaac12c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https://m.edsoo.ru/fbaac24e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https://m.edsoo.ru/fbaac370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20099" w:id="15"/>
    <w:p>
      <w:pPr>
        <w:sectPr>
          <w:pgSz w:w="16383" w:h="11906" w:orient="landscape"/>
        </w:sectPr>
      </w:pPr>
    </w:p>
    <w:bookmarkEnd w:id="15"/>
    <w:bookmarkEnd w:id="14"/>
    <w:bookmarkStart w:name="block-320098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da2c331-4368-40e6-87c7-0fbbc56d7cc2" w:id="17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320098" w:id="18"/>
    <w:p>
      <w:pPr>
        <w:sectPr>
          <w:pgSz w:w="11906" w:h="16383" w:orient="portrait"/>
        </w:sectPr>
      </w:pPr>
    </w:p>
    <w:bookmarkEnd w:id="18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034" Type="http://schemas.openxmlformats.org/officeDocument/2006/relationships/hyperlink" Id="rId4"/>
    <Relationship TargetMode="External" Target="https://m.edsoo.ru/7f413034" Type="http://schemas.openxmlformats.org/officeDocument/2006/relationships/hyperlink" Id="rId5"/>
    <Relationship TargetMode="External" Target="https://m.edsoo.ru/7f413034" Type="http://schemas.openxmlformats.org/officeDocument/2006/relationships/hyperlink" Id="rId6"/>
    <Relationship TargetMode="External" Target="https://m.edsoo.ru/7f413034" Type="http://schemas.openxmlformats.org/officeDocument/2006/relationships/hyperlink" Id="rId7"/>
    <Relationship TargetMode="External" Target="https://m.edsoo.ru/7f413034" Type="http://schemas.openxmlformats.org/officeDocument/2006/relationships/hyperlink" Id="rId8"/>
    <Relationship TargetMode="External" Target="https://m.edsoo.ru/7f413034" Type="http://schemas.openxmlformats.org/officeDocument/2006/relationships/hyperlink" Id="rId9"/>
    <Relationship TargetMode="External" Target="https://m.edsoo.ru/7f413034" Type="http://schemas.openxmlformats.org/officeDocument/2006/relationships/hyperlink" Id="rId10"/>
    <Relationship TargetMode="External" Target="https://m.edsoo.ru/7f413034" Type="http://schemas.openxmlformats.org/officeDocument/2006/relationships/hyperlink" Id="rId11"/>
    <Relationship TargetMode="External" Target="https://m.edsoo.ru/7f413034" Type="http://schemas.openxmlformats.org/officeDocument/2006/relationships/hyperlink" Id="rId12"/>
    <Relationship TargetMode="External" Target="https://m.edsoo.ru/7f413034" Type="http://schemas.openxmlformats.org/officeDocument/2006/relationships/hyperlink" Id="rId13"/>
    <Relationship TargetMode="External" Target="https://m.edsoo.ru/7f413034" Type="http://schemas.openxmlformats.org/officeDocument/2006/relationships/hyperlink" Id="rId14"/>
    <Relationship TargetMode="External" Target="https://m.edsoo.ru/7f413034" Type="http://schemas.openxmlformats.org/officeDocument/2006/relationships/hyperlink" Id="rId15"/>
    <Relationship TargetMode="External" Target="https://m.edsoo.ru/7f413034" Type="http://schemas.openxmlformats.org/officeDocument/2006/relationships/hyperlink" Id="rId16"/>
    <Relationship TargetMode="External" Target="https://m.edsoo.ru/7f413034" Type="http://schemas.openxmlformats.org/officeDocument/2006/relationships/hyperlink" Id="rId17"/>
    <Relationship TargetMode="External" Target="https://m.edsoo.ru/7f413034" Type="http://schemas.openxmlformats.org/officeDocument/2006/relationships/hyperlink" Id="rId18"/>
    <Relationship TargetMode="External" Target="https://m.edsoo.ru/7f413034" Type="http://schemas.openxmlformats.org/officeDocument/2006/relationships/hyperlink" Id="rId19"/>
    <Relationship TargetMode="External" Target="https://m.edsoo.ru/7f413034" Type="http://schemas.openxmlformats.org/officeDocument/2006/relationships/hyperlink" Id="rId20"/>
    <Relationship TargetMode="External" Target="https://m.edsoo.ru/7f413034" Type="http://schemas.openxmlformats.org/officeDocument/2006/relationships/hyperlink" Id="rId21"/>
    <Relationship TargetMode="External" Target="https://m.edsoo.ru/7f413034" Type="http://schemas.openxmlformats.org/officeDocument/2006/relationships/hyperlink" Id="rId22"/>
    <Relationship TargetMode="External" Target="https://m.edsoo.ru/7f413034" Type="http://schemas.openxmlformats.org/officeDocument/2006/relationships/hyperlink" Id="rId23"/>
    <Relationship TargetMode="External" Target="https://m.edsoo.ru/7f414452" Type="http://schemas.openxmlformats.org/officeDocument/2006/relationships/hyperlink" Id="rId24"/>
    <Relationship TargetMode="External" Target="https://m.edsoo.ru/7f414452" Type="http://schemas.openxmlformats.org/officeDocument/2006/relationships/hyperlink" Id="rId25"/>
    <Relationship TargetMode="External" Target="https://m.edsoo.ru/7f414452" Type="http://schemas.openxmlformats.org/officeDocument/2006/relationships/hyperlink" Id="rId26"/>
    <Relationship TargetMode="External" Target="https://m.edsoo.ru/7f414452" Type="http://schemas.openxmlformats.org/officeDocument/2006/relationships/hyperlink" Id="rId27"/>
    <Relationship TargetMode="External" Target="https://m.edsoo.ru/7f414452" Type="http://schemas.openxmlformats.org/officeDocument/2006/relationships/hyperlink" Id="rId28"/>
    <Relationship TargetMode="External" Target="https://m.edsoo.ru/7f414452" Type="http://schemas.openxmlformats.org/officeDocument/2006/relationships/hyperlink" Id="rId29"/>
    <Relationship TargetMode="External" Target="https://m.edsoo.ru/7f414452" Type="http://schemas.openxmlformats.org/officeDocument/2006/relationships/hyperlink" Id="rId30"/>
    <Relationship TargetMode="External" Target="https://m.edsoo.ru/7f414452" Type="http://schemas.openxmlformats.org/officeDocument/2006/relationships/hyperlink" Id="rId31"/>
    <Relationship TargetMode="External" Target="https://m.edsoo.ru/7f414452" Type="http://schemas.openxmlformats.org/officeDocument/2006/relationships/hyperlink" Id="rId32"/>
    <Relationship TargetMode="External" Target="https://m.edsoo.ru/7f414452" Type="http://schemas.openxmlformats.org/officeDocument/2006/relationships/hyperlink" Id="rId33"/>
    <Relationship TargetMode="External" Target="https://m.edsoo.ru/7f414452" Type="http://schemas.openxmlformats.org/officeDocument/2006/relationships/hyperlink" Id="rId34"/>
    <Relationship TargetMode="External" Target="https://m.edsoo.ru/7f414452" Type="http://schemas.openxmlformats.org/officeDocument/2006/relationships/hyperlink" Id="rId35"/>
    <Relationship TargetMode="External" Target="https://m.edsoo.ru/7f414452" Type="http://schemas.openxmlformats.org/officeDocument/2006/relationships/hyperlink" Id="rId36"/>
    <Relationship TargetMode="External" Target="https://m.edsoo.ru/7f414452" Type="http://schemas.openxmlformats.org/officeDocument/2006/relationships/hyperlink" Id="rId37"/>
    <Relationship TargetMode="External" Target="https://m.edsoo.ru/7f414452" Type="http://schemas.openxmlformats.org/officeDocument/2006/relationships/hyperlink" Id="rId38"/>
    <Relationship TargetMode="External" Target="https://m.edsoo.ru/7f414452" Type="http://schemas.openxmlformats.org/officeDocument/2006/relationships/hyperlink" Id="rId39"/>
    <Relationship TargetMode="External" Target="https://m.edsoo.ru/7f414452" Type="http://schemas.openxmlformats.org/officeDocument/2006/relationships/hyperlink" Id="rId40"/>
    <Relationship TargetMode="External" Target="https://m.edsoo.ru/7f414452" Type="http://schemas.openxmlformats.org/officeDocument/2006/relationships/hyperlink" Id="rId41"/>
    <Relationship TargetMode="External" Target="https://m.edsoo.ru/7f414452" Type="http://schemas.openxmlformats.org/officeDocument/2006/relationships/hyperlink" Id="rId42"/>
    <Relationship TargetMode="External" Target="https://m.edsoo.ru/7f414452" Type="http://schemas.openxmlformats.org/officeDocument/2006/relationships/hyperlink" Id="rId43"/>
    <Relationship TargetMode="External" Target="https://m.edsoo.ru/7f414452" Type="http://schemas.openxmlformats.org/officeDocument/2006/relationships/hyperlink" Id="rId44"/>
    <Relationship TargetMode="External" Target="https://m.edsoo.ru/7f414452" Type="http://schemas.openxmlformats.org/officeDocument/2006/relationships/hyperlink" Id="rId45"/>
    <Relationship TargetMode="External" Target="https://m.edsoo.ru/7f414452" Type="http://schemas.openxmlformats.org/officeDocument/2006/relationships/hyperlink" Id="rId46"/>
    <Relationship TargetMode="External" Target="https://m.edsoo.ru/7f4159f6" Type="http://schemas.openxmlformats.org/officeDocument/2006/relationships/hyperlink" Id="rId47"/>
    <Relationship TargetMode="External" Target="https://m.edsoo.ru/7f4159f6" Type="http://schemas.openxmlformats.org/officeDocument/2006/relationships/hyperlink" Id="rId48"/>
    <Relationship TargetMode="External" Target="https://m.edsoo.ru/7f4159f6" Type="http://schemas.openxmlformats.org/officeDocument/2006/relationships/hyperlink" Id="rId49"/>
    <Relationship TargetMode="External" Target="https://m.edsoo.ru/7f4159f6" Type="http://schemas.openxmlformats.org/officeDocument/2006/relationships/hyperlink" Id="rId50"/>
    <Relationship TargetMode="External" Target="https://m.edsoo.ru/7f4159f6" Type="http://schemas.openxmlformats.org/officeDocument/2006/relationships/hyperlink" Id="rId51"/>
    <Relationship TargetMode="External" Target="https://m.edsoo.ru/7f4159f6" Type="http://schemas.openxmlformats.org/officeDocument/2006/relationships/hyperlink" Id="rId52"/>
    <Relationship TargetMode="External" Target="https://m.edsoo.ru/7f4159f6" Type="http://schemas.openxmlformats.org/officeDocument/2006/relationships/hyperlink" Id="rId53"/>
    <Relationship TargetMode="External" Target="https://m.edsoo.ru/7f4159f6" Type="http://schemas.openxmlformats.org/officeDocument/2006/relationships/hyperlink" Id="rId54"/>
    <Relationship TargetMode="External" Target="https://m.edsoo.ru/7f4159f6" Type="http://schemas.openxmlformats.org/officeDocument/2006/relationships/hyperlink" Id="rId55"/>
    <Relationship TargetMode="External" Target="https://m.edsoo.ru/7f4159f6" Type="http://schemas.openxmlformats.org/officeDocument/2006/relationships/hyperlink" Id="rId56"/>
    <Relationship TargetMode="External" Target="https://m.edsoo.ru/7f4159f6" Type="http://schemas.openxmlformats.org/officeDocument/2006/relationships/hyperlink" Id="rId57"/>
    <Relationship TargetMode="External" Target="https://m.edsoo.ru/7f4159f6" Type="http://schemas.openxmlformats.org/officeDocument/2006/relationships/hyperlink" Id="rId58"/>
    <Relationship TargetMode="External" Target="https://m.edsoo.ru/7f4159f6" Type="http://schemas.openxmlformats.org/officeDocument/2006/relationships/hyperlink" Id="rId59"/>
    <Relationship TargetMode="External" Target="https://m.edsoo.ru/7f4159f6" Type="http://schemas.openxmlformats.org/officeDocument/2006/relationships/hyperlink" Id="rId60"/>
    <Relationship TargetMode="External" Target="https://m.edsoo.ru/7f4159f6" Type="http://schemas.openxmlformats.org/officeDocument/2006/relationships/hyperlink" Id="rId61"/>
    <Relationship TargetMode="External" Target="https://m.edsoo.ru/7f4159f6" Type="http://schemas.openxmlformats.org/officeDocument/2006/relationships/hyperlink" Id="rId62"/>
    <Relationship TargetMode="External" Target="https://m.edsoo.ru/7f4159f6" Type="http://schemas.openxmlformats.org/officeDocument/2006/relationships/hyperlink" Id="rId63"/>
    <Relationship TargetMode="External" Target="https://m.edsoo.ru/7f4159f6" Type="http://schemas.openxmlformats.org/officeDocument/2006/relationships/hyperlink" Id="rId64"/>
    <Relationship TargetMode="External" Target="https://m.edsoo.ru/7f4159f6" Type="http://schemas.openxmlformats.org/officeDocument/2006/relationships/hyperlink" Id="rId65"/>
    <Relationship TargetMode="External" Target="https://m.edsoo.ru/7f4159f6" Type="http://schemas.openxmlformats.org/officeDocument/2006/relationships/hyperlink" Id="rId66"/>
    <Relationship TargetMode="External" Target="https://m.edsoo.ru/7f4159f6" Type="http://schemas.openxmlformats.org/officeDocument/2006/relationships/hyperlink" Id="rId67"/>
    <Relationship TargetMode="External" Target="https://m.edsoo.ru/7f417922" Type="http://schemas.openxmlformats.org/officeDocument/2006/relationships/hyperlink" Id="rId68"/>
    <Relationship TargetMode="External" Target="https://m.edsoo.ru/7f417922" Type="http://schemas.openxmlformats.org/officeDocument/2006/relationships/hyperlink" Id="rId69"/>
    <Relationship TargetMode="External" Target="https://m.edsoo.ru/7f417922" Type="http://schemas.openxmlformats.org/officeDocument/2006/relationships/hyperlink" Id="rId70"/>
    <Relationship TargetMode="External" Target="https://m.edsoo.ru/7f417922" Type="http://schemas.openxmlformats.org/officeDocument/2006/relationships/hyperlink" Id="rId71"/>
    <Relationship TargetMode="External" Target="https://m.edsoo.ru/7f417922" Type="http://schemas.openxmlformats.org/officeDocument/2006/relationships/hyperlink" Id="rId72"/>
    <Relationship TargetMode="External" Target="https://m.edsoo.ru/7f417922" Type="http://schemas.openxmlformats.org/officeDocument/2006/relationships/hyperlink" Id="rId73"/>
    <Relationship TargetMode="External" Target="https://m.edsoo.ru/7f417922" Type="http://schemas.openxmlformats.org/officeDocument/2006/relationships/hyperlink" Id="rId74"/>
    <Relationship TargetMode="External" Target="https://m.edsoo.ru/7f417922" Type="http://schemas.openxmlformats.org/officeDocument/2006/relationships/hyperlink" Id="rId75"/>
    <Relationship TargetMode="External" Target="https://m.edsoo.ru/7f417922" Type="http://schemas.openxmlformats.org/officeDocument/2006/relationships/hyperlink" Id="rId76"/>
    <Relationship TargetMode="External" Target="https://m.edsoo.ru/7f417922" Type="http://schemas.openxmlformats.org/officeDocument/2006/relationships/hyperlink" Id="rId77"/>
    <Relationship TargetMode="External" Target="https://m.edsoo.ru/7f417922" Type="http://schemas.openxmlformats.org/officeDocument/2006/relationships/hyperlink" Id="rId78"/>
    <Relationship TargetMode="External" Target="https://m.edsoo.ru/7f417922" Type="http://schemas.openxmlformats.org/officeDocument/2006/relationships/hyperlink" Id="rId79"/>
    <Relationship TargetMode="External" Target="https://m.edsoo.ru/7f417922" Type="http://schemas.openxmlformats.org/officeDocument/2006/relationships/hyperlink" Id="rId80"/>
    <Relationship TargetMode="External" Target="https://m.edsoo.ru/7f417922" Type="http://schemas.openxmlformats.org/officeDocument/2006/relationships/hyperlink" Id="rId81"/>
    <Relationship TargetMode="External" Target="https://m.edsoo.ru/7f417922" Type="http://schemas.openxmlformats.org/officeDocument/2006/relationships/hyperlink" Id="rId82"/>
    <Relationship TargetMode="External" Target="https://m.edsoo.ru/7f417922" Type="http://schemas.openxmlformats.org/officeDocument/2006/relationships/hyperlink" Id="rId83"/>
    <Relationship TargetMode="External" Target="https://m.edsoo.ru/7f419b78" Type="http://schemas.openxmlformats.org/officeDocument/2006/relationships/hyperlink" Id="rId84"/>
    <Relationship TargetMode="External" Target="https://m.edsoo.ru/7f419b78" Type="http://schemas.openxmlformats.org/officeDocument/2006/relationships/hyperlink" Id="rId85"/>
    <Relationship TargetMode="External" Target="https://m.edsoo.ru/7f419b78" Type="http://schemas.openxmlformats.org/officeDocument/2006/relationships/hyperlink" Id="rId86"/>
    <Relationship TargetMode="External" Target="https://m.edsoo.ru/7f419b78" Type="http://schemas.openxmlformats.org/officeDocument/2006/relationships/hyperlink" Id="rId87"/>
    <Relationship TargetMode="External" Target="https://m.edsoo.ru/7f419b78" Type="http://schemas.openxmlformats.org/officeDocument/2006/relationships/hyperlink" Id="rId88"/>
    <Relationship TargetMode="External" Target="https://m.edsoo.ru/7f419b78" Type="http://schemas.openxmlformats.org/officeDocument/2006/relationships/hyperlink" Id="rId89"/>
    <Relationship TargetMode="External" Target="https://m.edsoo.ru/7f419b78" Type="http://schemas.openxmlformats.org/officeDocument/2006/relationships/hyperlink" Id="rId90"/>
    <Relationship TargetMode="External" Target="https://m.edsoo.ru/7f419b78" Type="http://schemas.openxmlformats.org/officeDocument/2006/relationships/hyperlink" Id="rId91"/>
    <Relationship TargetMode="External" Target="https://m.edsoo.ru/7f419b78" Type="http://schemas.openxmlformats.org/officeDocument/2006/relationships/hyperlink" Id="rId92"/>
    <Relationship TargetMode="External" Target="https://m.edsoo.ru/7f419b78" Type="http://schemas.openxmlformats.org/officeDocument/2006/relationships/hyperlink" Id="rId93"/>
    <Relationship TargetMode="External" Target="https://m.edsoo.ru/7f419b78" Type="http://schemas.openxmlformats.org/officeDocument/2006/relationships/hyperlink" Id="rId94"/>
    <Relationship TargetMode="External" Target="https://m.edsoo.ru/7f419b78" Type="http://schemas.openxmlformats.org/officeDocument/2006/relationships/hyperlink" Id="rId95"/>
    <Relationship TargetMode="External" Target="https://m.edsoo.ru/7f419b78" Type="http://schemas.openxmlformats.org/officeDocument/2006/relationships/hyperlink" Id="rId96"/>
    <Relationship TargetMode="External" Target="https://m.edsoo.ru/7f419b78" Type="http://schemas.openxmlformats.org/officeDocument/2006/relationships/hyperlink" Id="rId97"/>
    <Relationship TargetMode="External" Target="https://m.edsoo.ru/fa251ffa" Type="http://schemas.openxmlformats.org/officeDocument/2006/relationships/hyperlink" Id="rId98"/>
    <Relationship TargetMode="External" Target="https://m.edsoo.ru/fa252126" Type="http://schemas.openxmlformats.org/officeDocument/2006/relationships/hyperlink" Id="rId99"/>
    <Relationship TargetMode="External" Target="https://m.edsoo.ru/fa252252" Type="http://schemas.openxmlformats.org/officeDocument/2006/relationships/hyperlink" Id="rId100"/>
    <Relationship TargetMode="External" Target="https://m.edsoo.ru/fa2523b0" Type="http://schemas.openxmlformats.org/officeDocument/2006/relationships/hyperlink" Id="rId101"/>
    <Relationship TargetMode="External" Target="https://m.edsoo.ru/fa252522" Type="http://schemas.openxmlformats.org/officeDocument/2006/relationships/hyperlink" Id="rId102"/>
    <Relationship TargetMode="External" Target="https://m.edsoo.ru/fa2526f8" Type="http://schemas.openxmlformats.org/officeDocument/2006/relationships/hyperlink" Id="rId103"/>
    <Relationship TargetMode="External" Target="https://m.edsoo.ru/fa25286a" Type="http://schemas.openxmlformats.org/officeDocument/2006/relationships/hyperlink" Id="rId104"/>
    <Relationship TargetMode="External" Target="https://m.edsoo.ru/fa252ea0" Type="http://schemas.openxmlformats.org/officeDocument/2006/relationships/hyperlink" Id="rId105"/>
    <Relationship TargetMode="External" Target="https://m.edsoo.ru/fa252b4e" Type="http://schemas.openxmlformats.org/officeDocument/2006/relationships/hyperlink" Id="rId106"/>
    <Relationship TargetMode="External" Target="https://m.edsoo.ru/fa253350" Type="http://schemas.openxmlformats.org/officeDocument/2006/relationships/hyperlink" Id="rId107"/>
    <Relationship TargetMode="External" Target="https://m.edsoo.ru/fa2534cc" Type="http://schemas.openxmlformats.org/officeDocument/2006/relationships/hyperlink" Id="rId108"/>
    <Relationship TargetMode="External" Target="https://m.edsoo.ru/fa25362a" Type="http://schemas.openxmlformats.org/officeDocument/2006/relationships/hyperlink" Id="rId109"/>
    <Relationship TargetMode="External" Target="https://m.edsoo.ru/fa253a30" Type="http://schemas.openxmlformats.org/officeDocument/2006/relationships/hyperlink" Id="rId110"/>
    <Relationship TargetMode="External" Target="https://m.edsoo.ru/fa253bac" Type="http://schemas.openxmlformats.org/officeDocument/2006/relationships/hyperlink" Id="rId111"/>
    <Relationship TargetMode="External" Target="https://m.edsoo.ru/fa254002" Type="http://schemas.openxmlformats.org/officeDocument/2006/relationships/hyperlink" Id="rId112"/>
    <Relationship TargetMode="External" Target="https://m.edsoo.ru/fa25491c" Type="http://schemas.openxmlformats.org/officeDocument/2006/relationships/hyperlink" Id="rId113"/>
    <Relationship TargetMode="External" Target="https://m.edsoo.ru/fa256ed8" Type="http://schemas.openxmlformats.org/officeDocument/2006/relationships/hyperlink" Id="rId114"/>
    <Relationship TargetMode="External" Target="https://m.edsoo.ru/fa254ad4" Type="http://schemas.openxmlformats.org/officeDocument/2006/relationships/hyperlink" Id="rId115"/>
    <Relationship TargetMode="External" Target="https://m.edsoo.ru/fa254d36" Type="http://schemas.openxmlformats.org/officeDocument/2006/relationships/hyperlink" Id="rId116"/>
    <Relationship TargetMode="External" Target="https://m.edsoo.ru/fa254ebc" Type="http://schemas.openxmlformats.org/officeDocument/2006/relationships/hyperlink" Id="rId117"/>
    <Relationship TargetMode="External" Target="https://m.edsoo.ru/fa25674e" Type="http://schemas.openxmlformats.org/officeDocument/2006/relationships/hyperlink" Id="rId118"/>
    <Relationship TargetMode="External" Target="https://m.edsoo.ru/fa256898" Type="http://schemas.openxmlformats.org/officeDocument/2006/relationships/hyperlink" Id="rId119"/>
    <Relationship TargetMode="External" Target="https://m.edsoo.ru/fa2569ce" Type="http://schemas.openxmlformats.org/officeDocument/2006/relationships/hyperlink" Id="rId120"/>
    <Relationship TargetMode="External" Target="https://m.edsoo.ru/fa256afa" Type="http://schemas.openxmlformats.org/officeDocument/2006/relationships/hyperlink" Id="rId121"/>
    <Relationship TargetMode="External" Target="https://m.edsoo.ru/fa256c26" Type="http://schemas.openxmlformats.org/officeDocument/2006/relationships/hyperlink" Id="rId122"/>
    <Relationship TargetMode="External" Target="https://m.edsoo.ru/fa256d5c" Type="http://schemas.openxmlformats.org/officeDocument/2006/relationships/hyperlink" Id="rId123"/>
    <Relationship TargetMode="External" Target="https://m.edsoo.ru/fa257130" Type="http://schemas.openxmlformats.org/officeDocument/2006/relationships/hyperlink" Id="rId124"/>
    <Relationship TargetMode="External" Target="https://m.edsoo.ru/fa257464" Type="http://schemas.openxmlformats.org/officeDocument/2006/relationships/hyperlink" Id="rId125"/>
    <Relationship TargetMode="External" Target="https://m.edsoo.ru/fa2575f4" Type="http://schemas.openxmlformats.org/officeDocument/2006/relationships/hyperlink" Id="rId126"/>
    <Relationship TargetMode="External" Target="https://m.edsoo.ru/fa25772a" Type="http://schemas.openxmlformats.org/officeDocument/2006/relationships/hyperlink" Id="rId127"/>
    <Relationship TargetMode="External" Target="https://m.edsoo.ru/fa2578ba" Type="http://schemas.openxmlformats.org/officeDocument/2006/relationships/hyperlink" Id="rId128"/>
    <Relationship TargetMode="External" Target="https://m.edsoo.ru/fa2553d0" Type="http://schemas.openxmlformats.org/officeDocument/2006/relationships/hyperlink" Id="rId129"/>
    <Relationship TargetMode="External" Target="https://m.edsoo.ru/fa2554fc" Type="http://schemas.openxmlformats.org/officeDocument/2006/relationships/hyperlink" Id="rId130"/>
    <Relationship TargetMode="External" Target="https://m.edsoo.ru/fa25568c" Type="http://schemas.openxmlformats.org/officeDocument/2006/relationships/hyperlink" Id="rId131"/>
    <Relationship TargetMode="External" Target="https://m.edsoo.ru/fa2558ee" Type="http://schemas.openxmlformats.org/officeDocument/2006/relationships/hyperlink" Id="rId132"/>
    <Relationship TargetMode="External" Target="https://m.edsoo.ru/fa255b5a" Type="http://schemas.openxmlformats.org/officeDocument/2006/relationships/hyperlink" Id="rId133"/>
    <Relationship TargetMode="External" Target="https://m.edsoo.ru/fa255ce0" Type="http://schemas.openxmlformats.org/officeDocument/2006/relationships/hyperlink" Id="rId134"/>
    <Relationship TargetMode="External" Target="https://m.edsoo.ru/fa255e16" Type="http://schemas.openxmlformats.org/officeDocument/2006/relationships/hyperlink" Id="rId135"/>
    <Relationship TargetMode="External" Target="https://m.edsoo.ru/fa25632a" Type="http://schemas.openxmlformats.org/officeDocument/2006/relationships/hyperlink" Id="rId136"/>
    <Relationship TargetMode="External" Target="https://m.edsoo.ru/fa2565a0" Type="http://schemas.openxmlformats.org/officeDocument/2006/relationships/hyperlink" Id="rId137"/>
    <Relationship TargetMode="External" Target="https://m.edsoo.ru/fa25e5de" Type="http://schemas.openxmlformats.org/officeDocument/2006/relationships/hyperlink" Id="rId138"/>
    <Relationship TargetMode="External" Target="https://m.edsoo.ru/fa25e778" Type="http://schemas.openxmlformats.org/officeDocument/2006/relationships/hyperlink" Id="rId139"/>
    <Relationship TargetMode="External" Target="https://m.edsoo.ru/fa25ea52" Type="http://schemas.openxmlformats.org/officeDocument/2006/relationships/hyperlink" Id="rId140"/>
    <Relationship TargetMode="External" Target="https://m.edsoo.ru/fa25ebce" Type="http://schemas.openxmlformats.org/officeDocument/2006/relationships/hyperlink" Id="rId141"/>
    <Relationship TargetMode="External" Target="https://m.edsoo.ru/fa25eda4" Type="http://schemas.openxmlformats.org/officeDocument/2006/relationships/hyperlink" Id="rId142"/>
    <Relationship TargetMode="External" Target="https://m.edsoo.ru/fa25ef0c" Type="http://schemas.openxmlformats.org/officeDocument/2006/relationships/hyperlink" Id="rId143"/>
    <Relationship TargetMode="External" Target="https://m.edsoo.ru/fa25f402" Type="http://schemas.openxmlformats.org/officeDocument/2006/relationships/hyperlink" Id="rId144"/>
    <Relationship TargetMode="External" Target="https://m.edsoo.ru/fa25f57e" Type="http://schemas.openxmlformats.org/officeDocument/2006/relationships/hyperlink" Id="rId145"/>
    <Relationship TargetMode="External" Target="https://m.edsoo.ru/fa25f6e6" Type="http://schemas.openxmlformats.org/officeDocument/2006/relationships/hyperlink" Id="rId146"/>
    <Relationship TargetMode="External" Target="https://m.edsoo.ru/fa25fb78" Type="http://schemas.openxmlformats.org/officeDocument/2006/relationships/hyperlink" Id="rId147"/>
    <Relationship TargetMode="External" Target="https://m.edsoo.ru/fa25fce0" Type="http://schemas.openxmlformats.org/officeDocument/2006/relationships/hyperlink" Id="rId148"/>
    <Relationship TargetMode="External" Target="https://m.edsoo.ru/fa25ffb0" Type="http://schemas.openxmlformats.org/officeDocument/2006/relationships/hyperlink" Id="rId149"/>
    <Relationship TargetMode="External" Target="https://m.edsoo.ru/fa25fe52" Type="http://schemas.openxmlformats.org/officeDocument/2006/relationships/hyperlink" Id="rId150"/>
    <Relationship TargetMode="External" Target="https://m.edsoo.ru/fa260190" Type="http://schemas.openxmlformats.org/officeDocument/2006/relationships/hyperlink" Id="rId151"/>
    <Relationship TargetMode="External" Target="https://m.edsoo.ru/fa2605c8" Type="http://schemas.openxmlformats.org/officeDocument/2006/relationships/hyperlink" Id="rId152"/>
    <Relationship TargetMode="External" Target="https://m.edsoo.ru/fa260744" Type="http://schemas.openxmlformats.org/officeDocument/2006/relationships/hyperlink" Id="rId153"/>
    <Relationship TargetMode="External" Target="https://m.edsoo.ru/fa2608a2" Type="http://schemas.openxmlformats.org/officeDocument/2006/relationships/hyperlink" Id="rId154"/>
    <Relationship TargetMode="External" Target="https://m.edsoo.ru/fa260a8c" Type="http://schemas.openxmlformats.org/officeDocument/2006/relationships/hyperlink" Id="rId155"/>
    <Relationship TargetMode="External" Target="https://m.edsoo.ru/fa260c12" Type="http://schemas.openxmlformats.org/officeDocument/2006/relationships/hyperlink" Id="rId156"/>
    <Relationship TargetMode="External" Target="https://m.edsoo.ru/fa260d5c" Type="http://schemas.openxmlformats.org/officeDocument/2006/relationships/hyperlink" Id="rId157"/>
    <Relationship TargetMode="External" Target="https://m.edsoo.ru/fa260e88" Type="http://schemas.openxmlformats.org/officeDocument/2006/relationships/hyperlink" Id="rId158"/>
    <Relationship TargetMode="External" Target="https://m.edsoo.ru/fa257a04" Type="http://schemas.openxmlformats.org/officeDocument/2006/relationships/hyperlink" Id="rId159"/>
    <Relationship TargetMode="External" Target="https://m.edsoo.ru/fa257b30" Type="http://schemas.openxmlformats.org/officeDocument/2006/relationships/hyperlink" Id="rId160"/>
    <Relationship TargetMode="External" Target="https://m.edsoo.ru/fa25803a" Type="http://schemas.openxmlformats.org/officeDocument/2006/relationships/hyperlink" Id="rId161"/>
    <Relationship TargetMode="External" Target="https://m.edsoo.ru/fa2583d2" Type="http://schemas.openxmlformats.org/officeDocument/2006/relationships/hyperlink" Id="rId162"/>
    <Relationship TargetMode="External" Target="https://m.edsoo.ru/fa25829c" Type="http://schemas.openxmlformats.org/officeDocument/2006/relationships/hyperlink" Id="rId163"/>
    <Relationship TargetMode="External" Target="https://m.edsoo.ru/fa258580" Type="http://schemas.openxmlformats.org/officeDocument/2006/relationships/hyperlink" Id="rId164"/>
    <Relationship TargetMode="External" Target="https://m.edsoo.ru/fa2586b6" Type="http://schemas.openxmlformats.org/officeDocument/2006/relationships/hyperlink" Id="rId165"/>
    <Relationship TargetMode="External" Target="https://m.edsoo.ru/fa2587e2" Type="http://schemas.openxmlformats.org/officeDocument/2006/relationships/hyperlink" Id="rId166"/>
    <Relationship TargetMode="External" Target="https://m.edsoo.ru/fa258918" Type="http://schemas.openxmlformats.org/officeDocument/2006/relationships/hyperlink" Id="rId167"/>
    <Relationship TargetMode="External" Target="https://m.edsoo.ru/fa258bde" Type="http://schemas.openxmlformats.org/officeDocument/2006/relationships/hyperlink" Id="rId168"/>
    <Relationship TargetMode="External" Target="https://m.edsoo.ru/fa258d28" Type="http://schemas.openxmlformats.org/officeDocument/2006/relationships/hyperlink" Id="rId169"/>
    <Relationship TargetMode="External" Target="https://m.edsoo.ru/fa258fe4" Type="http://schemas.openxmlformats.org/officeDocument/2006/relationships/hyperlink" Id="rId170"/>
    <Relationship TargetMode="External" Target="https://m.edsoo.ru/fa25939a" Type="http://schemas.openxmlformats.org/officeDocument/2006/relationships/hyperlink" Id="rId171"/>
    <Relationship TargetMode="External" Target="https://m.edsoo.ru/fa259246" Type="http://schemas.openxmlformats.org/officeDocument/2006/relationships/hyperlink" Id="rId172"/>
    <Relationship TargetMode="External" Target="https://m.edsoo.ru/fa259110" Type="http://schemas.openxmlformats.org/officeDocument/2006/relationships/hyperlink" Id="rId173"/>
    <Relationship TargetMode="External" Target="https://m.edsoo.ru/fa2595ca" Type="http://schemas.openxmlformats.org/officeDocument/2006/relationships/hyperlink" Id="rId174"/>
    <Relationship TargetMode="External" Target="https://m.edsoo.ru/fa2598a4" Type="http://schemas.openxmlformats.org/officeDocument/2006/relationships/hyperlink" Id="rId175"/>
    <Relationship TargetMode="External" Target="https://m.edsoo.ru/fa25976e" Type="http://schemas.openxmlformats.org/officeDocument/2006/relationships/hyperlink" Id="rId176"/>
    <Relationship TargetMode="External" Target="https://m.edsoo.ru/fa2599d0" Type="http://schemas.openxmlformats.org/officeDocument/2006/relationships/hyperlink" Id="rId177"/>
    <Relationship TargetMode="External" Target="https://m.edsoo.ru/fa259afc" Type="http://schemas.openxmlformats.org/officeDocument/2006/relationships/hyperlink" Id="rId178"/>
    <Relationship TargetMode="External" Target="https://m.edsoo.ru/fa259c1e" Type="http://schemas.openxmlformats.org/officeDocument/2006/relationships/hyperlink" Id="rId179"/>
    <Relationship TargetMode="External" Target="https://m.edsoo.ru/fa25a114" Type="http://schemas.openxmlformats.org/officeDocument/2006/relationships/hyperlink" Id="rId180"/>
    <Relationship TargetMode="External" Target="https://m.edsoo.ru/fa25abe6" Type="http://schemas.openxmlformats.org/officeDocument/2006/relationships/hyperlink" Id="rId181"/>
    <Relationship TargetMode="External" Target="https://m.edsoo.ru/fa25a27c" Type="http://schemas.openxmlformats.org/officeDocument/2006/relationships/hyperlink" Id="rId182"/>
    <Relationship TargetMode="External" Target="https://m.edsoo.ru/fa25a5ce" Type="http://schemas.openxmlformats.org/officeDocument/2006/relationships/hyperlink" Id="rId183"/>
    <Relationship TargetMode="External" Target="https://m.edsoo.ru/fa25b1b8" Type="http://schemas.openxmlformats.org/officeDocument/2006/relationships/hyperlink" Id="rId184"/>
    <Relationship TargetMode="External" Target="https://m.edsoo.ru/fa25ad6c" Type="http://schemas.openxmlformats.org/officeDocument/2006/relationships/hyperlink" Id="rId185"/>
    <Relationship TargetMode="External" Target="https://m.edsoo.ru/fa25aede" Type="http://schemas.openxmlformats.org/officeDocument/2006/relationships/hyperlink" Id="rId186"/>
    <Relationship TargetMode="External" Target="https://m.edsoo.ru/fa25b046" Type="http://schemas.openxmlformats.org/officeDocument/2006/relationships/hyperlink" Id="rId187"/>
    <Relationship TargetMode="External" Target="https://m.edsoo.ru/fa25b398" Type="http://schemas.openxmlformats.org/officeDocument/2006/relationships/hyperlink" Id="rId188"/>
    <Relationship TargetMode="External" Target="https://m.edsoo.ru/fa25b514" Type="http://schemas.openxmlformats.org/officeDocument/2006/relationships/hyperlink" Id="rId189"/>
    <Relationship TargetMode="External" Target="https://m.edsoo.ru/fa25b686" Type="http://schemas.openxmlformats.org/officeDocument/2006/relationships/hyperlink" Id="rId190"/>
    <Relationship TargetMode="External" Target="https://m.edsoo.ru/fa25b7ee" Type="http://schemas.openxmlformats.org/officeDocument/2006/relationships/hyperlink" Id="rId191"/>
    <Relationship TargetMode="External" Target="https://m.edsoo.ru/fa25b960" Type="http://schemas.openxmlformats.org/officeDocument/2006/relationships/hyperlink" Id="rId192"/>
    <Relationship TargetMode="External" Target="https://m.edsoo.ru/fa25bb9a" Type="http://schemas.openxmlformats.org/officeDocument/2006/relationships/hyperlink" Id="rId193"/>
    <Relationship TargetMode="External" Target="https://m.edsoo.ru/fa25c1ee" Type="http://schemas.openxmlformats.org/officeDocument/2006/relationships/hyperlink" Id="rId194"/>
    <Relationship TargetMode="External" Target="https://m.edsoo.ru/fa25c98c" Type="http://schemas.openxmlformats.org/officeDocument/2006/relationships/hyperlink" Id="rId195"/>
    <Relationship TargetMode="External" Target="https://m.edsoo.ru/fa25cb58" Type="http://schemas.openxmlformats.org/officeDocument/2006/relationships/hyperlink" Id="rId196"/>
    <Relationship TargetMode="External" Target="https://m.edsoo.ru/fa25ccd4" Type="http://schemas.openxmlformats.org/officeDocument/2006/relationships/hyperlink" Id="rId197"/>
    <Relationship TargetMode="External" Target="https://m.edsoo.ru/fa25ce32" Type="http://schemas.openxmlformats.org/officeDocument/2006/relationships/hyperlink" Id="rId198"/>
    <Relationship TargetMode="External" Target="https://m.edsoo.ru/fa25d44a" Type="http://schemas.openxmlformats.org/officeDocument/2006/relationships/hyperlink" Id="rId199"/>
    <Relationship TargetMode="External" Target="https://m.edsoo.ru/fa25d116" Type="http://schemas.openxmlformats.org/officeDocument/2006/relationships/hyperlink" Id="rId200"/>
    <Relationship TargetMode="External" Target="https://m.edsoo.ru/fa25e0ca" Type="http://schemas.openxmlformats.org/officeDocument/2006/relationships/hyperlink" Id="rId201"/>
    <Relationship TargetMode="External" Target="https://m.edsoo.ru/fa25e228" Type="http://schemas.openxmlformats.org/officeDocument/2006/relationships/hyperlink" Id="rId202"/>
    <Relationship TargetMode="External" Target="https://m.edsoo.ru/fa25d90e" Type="http://schemas.openxmlformats.org/officeDocument/2006/relationships/hyperlink" Id="rId203"/>
    <Relationship TargetMode="External" Target="https://m.edsoo.ru/fa25db02" Type="http://schemas.openxmlformats.org/officeDocument/2006/relationships/hyperlink" Id="rId204"/>
    <Relationship TargetMode="External" Target="https://m.edsoo.ru/fa25dc74" Type="http://schemas.openxmlformats.org/officeDocument/2006/relationships/hyperlink" Id="rId205"/>
    <Relationship TargetMode="External" Target="https://m.edsoo.ru/fa25e430" Type="http://schemas.openxmlformats.org/officeDocument/2006/relationships/hyperlink" Id="rId206"/>
    <Relationship TargetMode="External" Target="https://m.edsoo.ru/fa261608" Type="http://schemas.openxmlformats.org/officeDocument/2006/relationships/hyperlink" Id="rId207"/>
    <Relationship TargetMode="External" Target="https://m.edsoo.ru/fa2610f4" Type="http://schemas.openxmlformats.org/officeDocument/2006/relationships/hyperlink" Id="rId208"/>
    <Relationship TargetMode="External" Target="https://m.edsoo.ru/fa261284" Type="http://schemas.openxmlformats.org/officeDocument/2006/relationships/hyperlink" Id="rId209"/>
    <Relationship TargetMode="External" Target="https://m.edsoo.ru/fa2614e6" Type="http://schemas.openxmlformats.org/officeDocument/2006/relationships/hyperlink" Id="rId210"/>
    <Relationship TargetMode="External" Target="https://m.edsoo.ru/fa261734" Type="http://schemas.openxmlformats.org/officeDocument/2006/relationships/hyperlink" Id="rId211"/>
    <Relationship TargetMode="External" Target="https://m.edsoo.ru/fa2618c4" Type="http://schemas.openxmlformats.org/officeDocument/2006/relationships/hyperlink" Id="rId212"/>
    <Relationship TargetMode="External" Target="https://m.edsoo.ru/fa2619f0" Type="http://schemas.openxmlformats.org/officeDocument/2006/relationships/hyperlink" Id="rId213"/>
    <Relationship TargetMode="External" Target="https://m.edsoo.ru/fa261b12" Type="http://schemas.openxmlformats.org/officeDocument/2006/relationships/hyperlink" Id="rId214"/>
    <Relationship TargetMode="External" Target="https://m.edsoo.ru/fa261c34" Type="http://schemas.openxmlformats.org/officeDocument/2006/relationships/hyperlink" Id="rId215"/>
    <Relationship TargetMode="External" Target="https://m.edsoo.ru/fa261dc4" Type="http://schemas.openxmlformats.org/officeDocument/2006/relationships/hyperlink" Id="rId216"/>
    <Relationship TargetMode="External" Target="https://m.edsoo.ru/fa261ef0" Type="http://schemas.openxmlformats.org/officeDocument/2006/relationships/hyperlink" Id="rId217"/>
    <Relationship TargetMode="External" Target="https://m.edsoo.ru/fa262030" Type="http://schemas.openxmlformats.org/officeDocument/2006/relationships/hyperlink" Id="rId218"/>
    <Relationship TargetMode="External" Target="https://m.edsoo.ru/fa26215c" Type="http://schemas.openxmlformats.org/officeDocument/2006/relationships/hyperlink" Id="rId219"/>
    <Relationship TargetMode="External" Target="https://m.edsoo.ru/fa262288" Type="http://schemas.openxmlformats.org/officeDocument/2006/relationships/hyperlink" Id="rId220"/>
    <Relationship TargetMode="External" Target="https://m.edsoo.ru/fa2623f0" Type="http://schemas.openxmlformats.org/officeDocument/2006/relationships/hyperlink" Id="rId221"/>
    <Relationship TargetMode="External" Target="https://m.edsoo.ru/fa26251c" Type="http://schemas.openxmlformats.org/officeDocument/2006/relationships/hyperlink" Id="rId222"/>
    <Relationship TargetMode="External" Target="https://m.edsoo.ru/fa26263e" Type="http://schemas.openxmlformats.org/officeDocument/2006/relationships/hyperlink" Id="rId223"/>
    <Relationship TargetMode="External" Target="https://m.edsoo.ru/fa2627a6" Type="http://schemas.openxmlformats.org/officeDocument/2006/relationships/hyperlink" Id="rId224"/>
    <Relationship TargetMode="External" Target="https://m.edsoo.ru/fa262990" Type="http://schemas.openxmlformats.org/officeDocument/2006/relationships/hyperlink" Id="rId225"/>
    <Relationship TargetMode="External" Target="https://m.edsoo.ru/fa262af8" Type="http://schemas.openxmlformats.org/officeDocument/2006/relationships/hyperlink" Id="rId226"/>
    <Relationship TargetMode="External" Target="https://m.edsoo.ru/fa26341c" Type="http://schemas.openxmlformats.org/officeDocument/2006/relationships/hyperlink" Id="rId227"/>
    <Relationship TargetMode="External" Target="https://m.edsoo.ru/fa263584" Type="http://schemas.openxmlformats.org/officeDocument/2006/relationships/hyperlink" Id="rId228"/>
    <Relationship TargetMode="External" Target="https://m.edsoo.ru/fa263868" Type="http://schemas.openxmlformats.org/officeDocument/2006/relationships/hyperlink" Id="rId229"/>
    <Relationship TargetMode="External" Target="https://m.edsoo.ru/fa2639da" Type="http://schemas.openxmlformats.org/officeDocument/2006/relationships/hyperlink" Id="rId230"/>
    <Relationship TargetMode="External" Target="https://m.edsoo.ru/fa264006" Type="http://schemas.openxmlformats.org/officeDocument/2006/relationships/hyperlink" Id="rId231"/>
    <Relationship TargetMode="External" Target="https://m.edsoo.ru/fa263d22" Type="http://schemas.openxmlformats.org/officeDocument/2006/relationships/hyperlink" Id="rId232"/>
    <Relationship TargetMode="External" Target="https://m.edsoo.ru/fa26506e" Type="http://schemas.openxmlformats.org/officeDocument/2006/relationships/hyperlink" Id="rId233"/>
    <Relationship TargetMode="External" Target="https://m.edsoo.ru/fa264f06" Type="http://schemas.openxmlformats.org/officeDocument/2006/relationships/hyperlink" Id="rId234"/>
    <Relationship TargetMode="External" Target="https://m.edsoo.ru/fa2651cc" Type="http://schemas.openxmlformats.org/officeDocument/2006/relationships/hyperlink" Id="rId235"/>
    <Relationship TargetMode="External" Target="https://m.edsoo.ru/fa26565e" Type="http://schemas.openxmlformats.org/officeDocument/2006/relationships/hyperlink" Id="rId236"/>
    <Relationship TargetMode="External" Target="https://m.edsoo.ru/fa26538e" Type="http://schemas.openxmlformats.org/officeDocument/2006/relationships/hyperlink" Id="rId237"/>
    <Relationship TargetMode="External" Target="https://m.edsoo.ru/fa2657c6" Type="http://schemas.openxmlformats.org/officeDocument/2006/relationships/hyperlink" Id="rId238"/>
    <Relationship TargetMode="External" Target="https://m.edsoo.ru/fa26599c" Type="http://schemas.openxmlformats.org/officeDocument/2006/relationships/hyperlink" Id="rId239"/>
    <Relationship TargetMode="External" Target="https://m.edsoo.ru/fa2679c2" Type="http://schemas.openxmlformats.org/officeDocument/2006/relationships/hyperlink" Id="rId240"/>
    <Relationship TargetMode="External" Target="https://m.edsoo.ru/fa266108" Type="http://schemas.openxmlformats.org/officeDocument/2006/relationships/hyperlink" Id="rId241"/>
    <Relationship TargetMode="External" Target="https://m.edsoo.ru/fa2682d2" Type="http://schemas.openxmlformats.org/officeDocument/2006/relationships/hyperlink" Id="rId242"/>
    <Relationship TargetMode="External" Target="https://m.edsoo.ru/fa268480" Type="http://schemas.openxmlformats.org/officeDocument/2006/relationships/hyperlink" Id="rId243"/>
    <Relationship TargetMode="External" Target="https://m.edsoo.ru/fa2662f2" Type="http://schemas.openxmlformats.org/officeDocument/2006/relationships/hyperlink" Id="rId244"/>
    <Relationship TargetMode="External" Target="https://m.edsoo.ru/fa266108" Type="http://schemas.openxmlformats.org/officeDocument/2006/relationships/hyperlink" Id="rId245"/>
    <Relationship TargetMode="External" Target="https://m.edsoo.ru/fa2662f2" Type="http://schemas.openxmlformats.org/officeDocument/2006/relationships/hyperlink" Id="rId246"/>
    <Relationship TargetMode="External" Target="https://m.edsoo.ru/fa26645a" Type="http://schemas.openxmlformats.org/officeDocument/2006/relationships/hyperlink" Id="rId247"/>
    <Relationship TargetMode="External" Target="https://m.edsoo.ru/fa2668c4" Type="http://schemas.openxmlformats.org/officeDocument/2006/relationships/hyperlink" Id="rId248"/>
    <Relationship TargetMode="External" Target="https://m.edsoo.ru/fa2671e8" Type="http://schemas.openxmlformats.org/officeDocument/2006/relationships/hyperlink" Id="rId249"/>
    <Relationship TargetMode="External" Target="https://m.edsoo.ru/fa2674d6" Type="http://schemas.openxmlformats.org/officeDocument/2006/relationships/hyperlink" Id="rId250"/>
    <Relationship TargetMode="External" Target="https://m.edsoo.ru/fa2676ca" Type="http://schemas.openxmlformats.org/officeDocument/2006/relationships/hyperlink" Id="rId251"/>
    <Relationship TargetMode="External" Target="https://m.edsoo.ru/fa267850" Type="http://schemas.openxmlformats.org/officeDocument/2006/relationships/hyperlink" Id="rId252"/>
    <Relationship TargetMode="External" Target="https://m.edsoo.ru/fa267b34" Type="http://schemas.openxmlformats.org/officeDocument/2006/relationships/hyperlink" Id="rId253"/>
    <Relationship TargetMode="External" Target="https://m.edsoo.ru/fa267ca6" Type="http://schemas.openxmlformats.org/officeDocument/2006/relationships/hyperlink" Id="rId254"/>
    <Relationship TargetMode="External" Target="https://m.edsoo.ru/fa26461e" Type="http://schemas.openxmlformats.org/officeDocument/2006/relationships/hyperlink" Id="rId255"/>
    <Relationship TargetMode="External" Target="https://m.edsoo.ru/fa2687c8" Type="http://schemas.openxmlformats.org/officeDocument/2006/relationships/hyperlink" Id="rId256"/>
    <Relationship TargetMode="External" Target="https://m.edsoo.ru/fa268944" Type="http://schemas.openxmlformats.org/officeDocument/2006/relationships/hyperlink" Id="rId257"/>
    <Relationship TargetMode="External" Target="https://m.edsoo.ru/fa2695d8" Type="http://schemas.openxmlformats.org/officeDocument/2006/relationships/hyperlink" Id="rId258"/>
    <Relationship TargetMode="External" Target="https://m.edsoo.ru/fa26984e" Type="http://schemas.openxmlformats.org/officeDocument/2006/relationships/hyperlink" Id="rId259"/>
    <Relationship TargetMode="External" Target="https://m.edsoo.ru/fa269a38" Type="http://schemas.openxmlformats.org/officeDocument/2006/relationships/hyperlink" Id="rId260"/>
    <Relationship TargetMode="External" Target="https://m.edsoo.ru/fa269d1c" Type="http://schemas.openxmlformats.org/officeDocument/2006/relationships/hyperlink" Id="rId261"/>
    <Relationship TargetMode="External" Target="https://m.edsoo.ru/fa26a03c" Type="http://schemas.openxmlformats.org/officeDocument/2006/relationships/hyperlink" Id="rId262"/>
    <Relationship TargetMode="External" Target="https://m.edsoo.ru/fa26a320" Type="http://schemas.openxmlformats.org/officeDocument/2006/relationships/hyperlink" Id="rId263"/>
    <Relationship TargetMode="External" Target="https://m.edsoo.ru/fa26a4e2" Type="http://schemas.openxmlformats.org/officeDocument/2006/relationships/hyperlink" Id="rId264"/>
    <Relationship TargetMode="External" Target="https://m.edsoo.ru/fa26a9ba" Type="http://schemas.openxmlformats.org/officeDocument/2006/relationships/hyperlink" Id="rId265"/>
    <Relationship TargetMode="External" Target="https://m.edsoo.ru/fa26ac4e" Type="http://schemas.openxmlformats.org/officeDocument/2006/relationships/hyperlink" Id="rId266"/>
    <Relationship TargetMode="External" Target="https://m.edsoo.ru/fa26adde" Type="http://schemas.openxmlformats.org/officeDocument/2006/relationships/hyperlink" Id="rId267"/>
    <Relationship TargetMode="External" Target="https://m.edsoo.ru/fa26af46" Type="http://schemas.openxmlformats.org/officeDocument/2006/relationships/hyperlink" Id="rId268"/>
    <Relationship TargetMode="External" Target="https://m.edsoo.ru/fa26b284" Type="http://schemas.openxmlformats.org/officeDocument/2006/relationships/hyperlink" Id="rId269"/>
    <Relationship TargetMode="External" Target="https://m.edsoo.ru/fa26b3f6" Type="http://schemas.openxmlformats.org/officeDocument/2006/relationships/hyperlink" Id="rId270"/>
    <Relationship TargetMode="External" Target="https://m.edsoo.ru/fa26b568" Type="http://schemas.openxmlformats.org/officeDocument/2006/relationships/hyperlink" Id="rId271"/>
    <Relationship TargetMode="External" Target="https://m.edsoo.ru/fa26ba04" Type="http://schemas.openxmlformats.org/officeDocument/2006/relationships/hyperlink" Id="rId272"/>
    <Relationship TargetMode="External" Target="https://m.edsoo.ru/fa26416e" Type="http://schemas.openxmlformats.org/officeDocument/2006/relationships/hyperlink" Id="rId273"/>
    <Relationship TargetMode="External" Target="https://m.edsoo.ru/fa26bb80" Type="http://schemas.openxmlformats.org/officeDocument/2006/relationships/hyperlink" Id="rId274"/>
    <Relationship TargetMode="External" Target="https://m.edsoo.ru/fa26bf2c" Type="http://schemas.openxmlformats.org/officeDocument/2006/relationships/hyperlink" Id="rId275"/>
    <Relationship TargetMode="External" Target="https://m.edsoo.ru/fa26c0b2" Type="http://schemas.openxmlformats.org/officeDocument/2006/relationships/hyperlink" Id="rId276"/>
    <Relationship TargetMode="External" Target="https://m.edsoo.ru/fa26c2e2" Type="http://schemas.openxmlformats.org/officeDocument/2006/relationships/hyperlink" Id="rId277"/>
    <Relationship TargetMode="External" Target="https://m.edsoo.ru/fa26c4ea" Type="http://schemas.openxmlformats.org/officeDocument/2006/relationships/hyperlink" Id="rId278"/>
    <Relationship TargetMode="External" Target="https://m.edsoo.ru/fa26c68e" Type="http://schemas.openxmlformats.org/officeDocument/2006/relationships/hyperlink" Id="rId279"/>
    <Relationship TargetMode="External" Target="https://m.edsoo.ru/fa26c83c" Type="http://schemas.openxmlformats.org/officeDocument/2006/relationships/hyperlink" Id="rId280"/>
    <Relationship TargetMode="External" Target="https://m.edsoo.ru/fa26cb7a" Type="http://schemas.openxmlformats.org/officeDocument/2006/relationships/hyperlink" Id="rId281"/>
    <Relationship TargetMode="External" Target="https://m.edsoo.ru/fa26cce2" Type="http://schemas.openxmlformats.org/officeDocument/2006/relationships/hyperlink" Id="rId282"/>
    <Relationship TargetMode="External" Target="https://m.edsoo.ru/fa26ce4a" Type="http://schemas.openxmlformats.org/officeDocument/2006/relationships/hyperlink" Id="rId283"/>
    <Relationship TargetMode="External" Target="https://m.edsoo.ru/fa26cfbc" Type="http://schemas.openxmlformats.org/officeDocument/2006/relationships/hyperlink" Id="rId284"/>
    <Relationship TargetMode="External" Target="https://m.edsoo.ru/fa26d1f6" Type="http://schemas.openxmlformats.org/officeDocument/2006/relationships/hyperlink" Id="rId285"/>
    <Relationship TargetMode="External" Target="https://m.edsoo.ru/fa26d336" Type="http://schemas.openxmlformats.org/officeDocument/2006/relationships/hyperlink" Id="rId286"/>
    <Relationship TargetMode="External" Target="https://m.edsoo.ru/fa26d5e8" Type="http://schemas.openxmlformats.org/officeDocument/2006/relationships/hyperlink" Id="rId287"/>
    <Relationship TargetMode="External" Target="https://m.edsoo.ru/fa26d70a" Type="http://schemas.openxmlformats.org/officeDocument/2006/relationships/hyperlink" Id="rId288"/>
    <Relationship TargetMode="External" Target="https://m.edsoo.ru/fa26d854" Type="http://schemas.openxmlformats.org/officeDocument/2006/relationships/hyperlink" Id="rId289"/>
    <Relationship TargetMode="External" Target="https://m.edsoo.ru/fa26d994" Type="http://schemas.openxmlformats.org/officeDocument/2006/relationships/hyperlink" Id="rId290"/>
    <Relationship TargetMode="External" Target="https://m.edsoo.ru/fa26dac0" Type="http://schemas.openxmlformats.org/officeDocument/2006/relationships/hyperlink" Id="rId291"/>
    <Relationship TargetMode="External" Target="https://m.edsoo.ru/fa26dd40" Type="http://schemas.openxmlformats.org/officeDocument/2006/relationships/hyperlink" Id="rId292"/>
    <Relationship TargetMode="External" Target="https://m.edsoo.ru/fa26dfa2" Type="http://schemas.openxmlformats.org/officeDocument/2006/relationships/hyperlink" Id="rId293"/>
    <Relationship TargetMode="External" Target="https://m.edsoo.ru/fa26e0ce" Type="http://schemas.openxmlformats.org/officeDocument/2006/relationships/hyperlink" Id="rId294"/>
    <Relationship TargetMode="External" Target="https://m.edsoo.ru/fa26e25e" Type="http://schemas.openxmlformats.org/officeDocument/2006/relationships/hyperlink" Id="rId295"/>
    <Relationship TargetMode="External" Target="https://m.edsoo.ru/fa26e4c0" Type="http://schemas.openxmlformats.org/officeDocument/2006/relationships/hyperlink" Id="rId296"/>
    <Relationship TargetMode="External" Target="https://m.edsoo.ru/fa26e5f6" Type="http://schemas.openxmlformats.org/officeDocument/2006/relationships/hyperlink" Id="rId297"/>
    <Relationship TargetMode="External" Target="https://m.edsoo.ru/fa26e7ea" Type="http://schemas.openxmlformats.org/officeDocument/2006/relationships/hyperlink" Id="rId298"/>
    <Relationship TargetMode="External" Target="https://m.edsoo.ru/fa26ea7e" Type="http://schemas.openxmlformats.org/officeDocument/2006/relationships/hyperlink" Id="rId299"/>
    <Relationship TargetMode="External" Target="https://m.edsoo.ru/fa26ebbe" Type="http://schemas.openxmlformats.org/officeDocument/2006/relationships/hyperlink" Id="rId300"/>
    <Relationship TargetMode="External" Target="https://m.edsoo.ru/fa26edda" Type="http://schemas.openxmlformats.org/officeDocument/2006/relationships/hyperlink" Id="rId301"/>
    <Relationship TargetMode="External" Target="https://m.edsoo.ru/fa26f03c" Type="http://schemas.openxmlformats.org/officeDocument/2006/relationships/hyperlink" Id="rId302"/>
    <Relationship TargetMode="External" Target="https://m.edsoo.ru/fa26f65e" Type="http://schemas.openxmlformats.org/officeDocument/2006/relationships/hyperlink" Id="rId303"/>
    <Relationship TargetMode="External" Target="https://m.edsoo.ru/fa26f780" Type="http://schemas.openxmlformats.org/officeDocument/2006/relationships/hyperlink" Id="rId304"/>
    <Relationship TargetMode="External" Target="https://m.edsoo.ru/fa26f91a" Type="http://schemas.openxmlformats.org/officeDocument/2006/relationships/hyperlink" Id="rId305"/>
    <Relationship TargetMode="External" Target="https://m.edsoo.ru/fa26fa46" Type="http://schemas.openxmlformats.org/officeDocument/2006/relationships/hyperlink" Id="rId306"/>
    <Relationship TargetMode="External" Target="https://m.edsoo.ru/fa26fc94" Type="http://schemas.openxmlformats.org/officeDocument/2006/relationships/hyperlink" Id="rId307"/>
    <Relationship TargetMode="External" Target="https://m.edsoo.ru/fa26ff46" Type="http://schemas.openxmlformats.org/officeDocument/2006/relationships/hyperlink" Id="rId308"/>
    <Relationship TargetMode="External" Target="https://m.edsoo.ru/fa270072" Type="http://schemas.openxmlformats.org/officeDocument/2006/relationships/hyperlink" Id="rId309"/>
    <Relationship TargetMode="External" Target="https://m.edsoo.ru/fa27019e" Type="http://schemas.openxmlformats.org/officeDocument/2006/relationships/hyperlink" Id="rId310"/>
    <Relationship TargetMode="External" Target="https://m.edsoo.ru/fa27032e" Type="http://schemas.openxmlformats.org/officeDocument/2006/relationships/hyperlink" Id="rId311"/>
    <Relationship TargetMode="External" Target="https://m.edsoo.ru/fa270464" Type="http://schemas.openxmlformats.org/officeDocument/2006/relationships/hyperlink" Id="rId312"/>
    <Relationship TargetMode="External" Target="https://m.edsoo.ru/fa27082e" Type="http://schemas.openxmlformats.org/officeDocument/2006/relationships/hyperlink" Id="rId313"/>
    <Relationship TargetMode="External" Target="https://m.edsoo.ru/fa2709dc" Type="http://schemas.openxmlformats.org/officeDocument/2006/relationships/hyperlink" Id="rId314"/>
    <Relationship TargetMode="External" Target="https://m.edsoo.ru/fa270b44" Type="http://schemas.openxmlformats.org/officeDocument/2006/relationships/hyperlink" Id="rId315"/>
    <Relationship TargetMode="External" Target="https://m.edsoo.ru/fa270e1e" Type="http://schemas.openxmlformats.org/officeDocument/2006/relationships/hyperlink" Id="rId316"/>
    <Relationship TargetMode="External" Target="https://m.edsoo.ru/fa270f86" Type="http://schemas.openxmlformats.org/officeDocument/2006/relationships/hyperlink" Id="rId317"/>
    <Relationship TargetMode="External" Target="https://m.edsoo.ru/fa271166" Type="http://schemas.openxmlformats.org/officeDocument/2006/relationships/hyperlink" Id="rId318"/>
    <Relationship TargetMode="External" Target="https://m.edsoo.ru/fa2712ce" Type="http://schemas.openxmlformats.org/officeDocument/2006/relationships/hyperlink" Id="rId319"/>
    <Relationship TargetMode="External" Target="https://m.edsoo.ru/fa271436" Type="http://schemas.openxmlformats.org/officeDocument/2006/relationships/hyperlink" Id="rId320"/>
    <Relationship TargetMode="External" Target="https://m.edsoo.ru/fa2715a8" Type="http://schemas.openxmlformats.org/officeDocument/2006/relationships/hyperlink" Id="rId321"/>
    <Relationship TargetMode="External" Target="https://m.edsoo.ru/fa271774" Type="http://schemas.openxmlformats.org/officeDocument/2006/relationships/hyperlink" Id="rId322"/>
    <Relationship TargetMode="External" Target="https://m.edsoo.ru/fa271d14" Type="http://schemas.openxmlformats.org/officeDocument/2006/relationships/hyperlink" Id="rId323"/>
    <Relationship TargetMode="External" Target="https://m.edsoo.ru/fa271ec2" Type="http://schemas.openxmlformats.org/officeDocument/2006/relationships/hyperlink" Id="rId324"/>
    <Relationship TargetMode="External" Target="https://m.edsoo.ru/fa272020" Type="http://schemas.openxmlformats.org/officeDocument/2006/relationships/hyperlink" Id="rId325"/>
    <Relationship TargetMode="External" Target="https://m.edsoo.ru/fa272354" Type="http://schemas.openxmlformats.org/officeDocument/2006/relationships/hyperlink" Id="rId326"/>
    <Relationship TargetMode="External" Target="https://m.edsoo.ru/fa272548" Type="http://schemas.openxmlformats.org/officeDocument/2006/relationships/hyperlink" Id="rId327"/>
    <Relationship TargetMode="External" Target="https://m.edsoo.ru/fa2726d8" Type="http://schemas.openxmlformats.org/officeDocument/2006/relationships/hyperlink" Id="rId328"/>
    <Relationship TargetMode="External" Target="https://m.edsoo.ru/fa2728b8" Type="http://schemas.openxmlformats.org/officeDocument/2006/relationships/hyperlink" Id="rId329"/>
    <Relationship TargetMode="External" Target="https://m.edsoo.ru/fa272ba6" Type="http://schemas.openxmlformats.org/officeDocument/2006/relationships/hyperlink" Id="rId330"/>
    <Relationship TargetMode="External" Target="https://m.edsoo.ru/fa272d0e" Type="http://schemas.openxmlformats.org/officeDocument/2006/relationships/hyperlink" Id="rId331"/>
    <Relationship TargetMode="External" Target="https://m.edsoo.ru/fa27365a" Type="http://schemas.openxmlformats.org/officeDocument/2006/relationships/hyperlink" Id="rId332"/>
    <Relationship TargetMode="External" Target="https://m.edsoo.ru/fa273312" Type="http://schemas.openxmlformats.org/officeDocument/2006/relationships/hyperlink" Id="rId333"/>
    <Relationship TargetMode="External" Target="https://m.edsoo.ru/fa2734f2" Type="http://schemas.openxmlformats.org/officeDocument/2006/relationships/hyperlink" Id="rId334"/>
    <Relationship TargetMode="External" Target="https://m.edsoo.ru/fa272ec6" Type="http://schemas.openxmlformats.org/officeDocument/2006/relationships/hyperlink" Id="rId335"/>
    <Relationship TargetMode="External" Target="https://m.edsoo.ru/fa273f6a" Type="http://schemas.openxmlformats.org/officeDocument/2006/relationships/hyperlink" Id="rId336"/>
    <Relationship TargetMode="External" Target="https://m.edsoo.ru/fa2740c8" Type="http://schemas.openxmlformats.org/officeDocument/2006/relationships/hyperlink" Id="rId337"/>
    <Relationship TargetMode="External" Target="https://m.edsoo.ru/fa27423a" Type="http://schemas.openxmlformats.org/officeDocument/2006/relationships/hyperlink" Id="rId338"/>
    <Relationship TargetMode="External" Target="https://m.edsoo.ru/fa264a56" Type="http://schemas.openxmlformats.org/officeDocument/2006/relationships/hyperlink" Id="rId339"/>
    <Relationship TargetMode="External" Target="https://m.edsoo.ru/fa2748b6" Type="http://schemas.openxmlformats.org/officeDocument/2006/relationships/hyperlink" Id="rId340"/>
    <Relationship TargetMode="External" Target="https://m.edsoo.ru/fa274a5a" Type="http://schemas.openxmlformats.org/officeDocument/2006/relationships/hyperlink" Id="rId341"/>
    <Relationship TargetMode="External" Target="https://m.edsoo.ru/fa2753d8" Type="http://schemas.openxmlformats.org/officeDocument/2006/relationships/hyperlink" Id="rId342"/>
    <Relationship TargetMode="External" Target="https://m.edsoo.ru/fa275086" Type="http://schemas.openxmlformats.org/officeDocument/2006/relationships/hyperlink" Id="rId343"/>
    <Relationship TargetMode="External" Target="https://m.edsoo.ru/fa27525c" Type="http://schemas.openxmlformats.org/officeDocument/2006/relationships/hyperlink" Id="rId344"/>
    <Relationship TargetMode="External" Target="https://m.edsoo.ru/fa275540" Type="http://schemas.openxmlformats.org/officeDocument/2006/relationships/hyperlink" Id="rId345"/>
    <Relationship TargetMode="External" Target="https://m.edsoo.ru/fa2758c4" Type="http://schemas.openxmlformats.org/officeDocument/2006/relationships/hyperlink" Id="rId346"/>
    <Relationship TargetMode="External" Target="https://m.edsoo.ru/fa275a2c" Type="http://schemas.openxmlformats.org/officeDocument/2006/relationships/hyperlink" Id="rId347"/>
    <Relationship TargetMode="External" Target="https://m.edsoo.ru/fa275e00" Type="http://schemas.openxmlformats.org/officeDocument/2006/relationships/hyperlink" Id="rId348"/>
    <Relationship TargetMode="External" Target="https://m.edsoo.ru/fa2760da" Type="http://schemas.openxmlformats.org/officeDocument/2006/relationships/hyperlink" Id="rId349"/>
    <Relationship TargetMode="External" Target="https://m.edsoo.ru/fa27640e" Type="http://schemas.openxmlformats.org/officeDocument/2006/relationships/hyperlink" Id="rId350"/>
    <Relationship TargetMode="External" Target="https://m.edsoo.ru/fa27659e" Type="http://schemas.openxmlformats.org/officeDocument/2006/relationships/hyperlink" Id="rId351"/>
    <Relationship TargetMode="External" Target="https://m.edsoo.ru/fa2766fc" Type="http://schemas.openxmlformats.org/officeDocument/2006/relationships/hyperlink" Id="rId352"/>
    <Relationship TargetMode="External" Target="https://m.edsoo.ru/fa276d96" Type="http://schemas.openxmlformats.org/officeDocument/2006/relationships/hyperlink" Id="rId353"/>
    <Relationship TargetMode="External" Target="https://m.edsoo.ru/fa276a4e" Type="http://schemas.openxmlformats.org/officeDocument/2006/relationships/hyperlink" Id="rId354"/>
    <Relationship TargetMode="External" Target="https://m.edsoo.ru/fa276c06" Type="http://schemas.openxmlformats.org/officeDocument/2006/relationships/hyperlink" Id="rId355"/>
    <Relationship TargetMode="External" Target="https://m.edsoo.ru/fa2775f2" Type="http://schemas.openxmlformats.org/officeDocument/2006/relationships/hyperlink" Id="rId356"/>
    <Relationship TargetMode="External" Target="https://m.edsoo.ru/fa27771e" Type="http://schemas.openxmlformats.org/officeDocument/2006/relationships/hyperlink" Id="rId357"/>
    <Relationship TargetMode="External" Target="https://m.edsoo.ru/fa277976" Type="http://schemas.openxmlformats.org/officeDocument/2006/relationships/hyperlink" Id="rId358"/>
    <Relationship TargetMode="External" Target="https://m.edsoo.ru/fa277bf6" Type="http://schemas.openxmlformats.org/officeDocument/2006/relationships/hyperlink" Id="rId359"/>
    <Relationship TargetMode="External" Target="https://m.edsoo.ru/fa278042" Type="http://schemas.openxmlformats.org/officeDocument/2006/relationships/hyperlink" Id="rId360"/>
    <Relationship TargetMode="External" Target="https://m.edsoo.ru/fa2781aa" Type="http://schemas.openxmlformats.org/officeDocument/2006/relationships/hyperlink" Id="rId361"/>
    <Relationship TargetMode="External" Target="https://m.edsoo.ru/fa2782d6" Type="http://schemas.openxmlformats.org/officeDocument/2006/relationships/hyperlink" Id="rId362"/>
    <Relationship TargetMode="External" Target="https://m.edsoo.ru/fa27840c" Type="http://schemas.openxmlformats.org/officeDocument/2006/relationships/hyperlink" Id="rId363"/>
    <Relationship TargetMode="External" Target="https://m.edsoo.ru/fa27893e" Type="http://schemas.openxmlformats.org/officeDocument/2006/relationships/hyperlink" Id="rId364"/>
    <Relationship TargetMode="External" Target="https://m.edsoo.ru/fa278b96" Type="http://schemas.openxmlformats.org/officeDocument/2006/relationships/hyperlink" Id="rId365"/>
    <Relationship TargetMode="External" Target="https://m.edsoo.ru/fa278cc2" Type="http://schemas.openxmlformats.org/officeDocument/2006/relationships/hyperlink" Id="rId366"/>
    <Relationship TargetMode="External" Target="https://m.edsoo.ru/fa278fc4" Type="http://schemas.openxmlformats.org/officeDocument/2006/relationships/hyperlink" Id="rId367"/>
    <Relationship TargetMode="External" Target="https://m.edsoo.ru/fa2790f0" Type="http://schemas.openxmlformats.org/officeDocument/2006/relationships/hyperlink" Id="rId368"/>
    <Relationship TargetMode="External" Target="https://m.edsoo.ru/fa27921c" Type="http://schemas.openxmlformats.org/officeDocument/2006/relationships/hyperlink" Id="rId369"/>
    <Relationship TargetMode="External" Target="https://m.edsoo.ru/fa2796b8" Type="http://schemas.openxmlformats.org/officeDocument/2006/relationships/hyperlink" Id="rId370"/>
    <Relationship TargetMode="External" Target="https://m.edsoo.ru/fa279942" Type="http://schemas.openxmlformats.org/officeDocument/2006/relationships/hyperlink" Id="rId371"/>
    <Relationship TargetMode="External" Target="https://m.edsoo.ru/fa279564" Type="http://schemas.openxmlformats.org/officeDocument/2006/relationships/hyperlink" Id="rId372"/>
    <Relationship TargetMode="External" Target="https://m.edsoo.ru/fa278a74" Type="http://schemas.openxmlformats.org/officeDocument/2006/relationships/hyperlink" Id="rId373"/>
    <Relationship TargetMode="External" Target="https://m.edsoo.ru/fa279bae" Type="http://schemas.openxmlformats.org/officeDocument/2006/relationships/hyperlink" Id="rId374"/>
    <Relationship TargetMode="External" Target="https://m.edsoo.ru/fa279d98" Type="http://schemas.openxmlformats.org/officeDocument/2006/relationships/hyperlink" Id="rId375"/>
    <Relationship TargetMode="External" Target="https://m.edsoo.ru/fa279ec4" Type="http://schemas.openxmlformats.org/officeDocument/2006/relationships/hyperlink" Id="rId376"/>
    <Relationship TargetMode="External" Target="https://m.edsoo.ru/fa279ffa" Type="http://schemas.openxmlformats.org/officeDocument/2006/relationships/hyperlink" Id="rId377"/>
    <Relationship TargetMode="External" Target="https://m.edsoo.ru/fa27a11c" Type="http://schemas.openxmlformats.org/officeDocument/2006/relationships/hyperlink" Id="rId378"/>
    <Relationship TargetMode="External" Target="https://m.edsoo.ru/fa27a356" Type="http://schemas.openxmlformats.org/officeDocument/2006/relationships/hyperlink" Id="rId379"/>
    <Relationship TargetMode="External" Target="https://m.edsoo.ru/fa27a7ca" Type="http://schemas.openxmlformats.org/officeDocument/2006/relationships/hyperlink" Id="rId380"/>
    <Relationship TargetMode="External" Target="https://m.edsoo.ru/fa27a694" Type="http://schemas.openxmlformats.org/officeDocument/2006/relationships/hyperlink" Id="rId381"/>
    <Relationship TargetMode="External" Target="https://m.edsoo.ru/fa27b03a" Type="http://schemas.openxmlformats.org/officeDocument/2006/relationships/hyperlink" Id="rId382"/>
    <Relationship TargetMode="External" Target="https://m.edsoo.ru/fa27aec8" Type="http://schemas.openxmlformats.org/officeDocument/2006/relationships/hyperlink" Id="rId383"/>
    <Relationship TargetMode="External" Target="https://m.edsoo.ru/fa27abf8" Type="http://schemas.openxmlformats.org/officeDocument/2006/relationships/hyperlink" Id="rId384"/>
    <Relationship TargetMode="External" Target="https://m.edsoo.ru/fa27b792" Type="http://schemas.openxmlformats.org/officeDocument/2006/relationships/hyperlink" Id="rId385"/>
    <Relationship TargetMode="External" Target="https://m.edsoo.ru/fa27b8f0" Type="http://schemas.openxmlformats.org/officeDocument/2006/relationships/hyperlink" Id="rId386"/>
    <Relationship TargetMode="External" Target="https://m.edsoo.ru/fa27ba62" Type="http://schemas.openxmlformats.org/officeDocument/2006/relationships/hyperlink" Id="rId387"/>
    <Relationship TargetMode="External" Target="https://m.edsoo.ru/fa27c3d6" Type="http://schemas.openxmlformats.org/officeDocument/2006/relationships/hyperlink" Id="rId388"/>
    <Relationship TargetMode="External" Target="https://m.edsoo.ru/fa27c6ba" Type="http://schemas.openxmlformats.org/officeDocument/2006/relationships/hyperlink" Id="rId389"/>
    <Relationship TargetMode="External" Target="https://m.edsoo.ru/fa27ca02" Type="http://schemas.openxmlformats.org/officeDocument/2006/relationships/hyperlink" Id="rId390"/>
    <Relationship TargetMode="External" Target="https://m.edsoo.ru/fa27cb6a" Type="http://schemas.openxmlformats.org/officeDocument/2006/relationships/hyperlink" Id="rId391"/>
    <Relationship TargetMode="External" Target="https://m.edsoo.ru/fa27cd90" Type="http://schemas.openxmlformats.org/officeDocument/2006/relationships/hyperlink" Id="rId392"/>
    <Relationship TargetMode="External" Target="https://m.edsoo.ru/fa27d088" Type="http://schemas.openxmlformats.org/officeDocument/2006/relationships/hyperlink" Id="rId393"/>
    <Relationship TargetMode="External" Target="https://m.edsoo.ru/fa27d5a6" Type="http://schemas.openxmlformats.org/officeDocument/2006/relationships/hyperlink" Id="rId394"/>
    <Relationship TargetMode="External" Target="https://m.edsoo.ru/fa27d83a" Type="http://schemas.openxmlformats.org/officeDocument/2006/relationships/hyperlink" Id="rId395"/>
    <Relationship TargetMode="External" Target="https://m.edsoo.ru/fa27d9c0" Type="http://schemas.openxmlformats.org/officeDocument/2006/relationships/hyperlink" Id="rId396"/>
    <Relationship TargetMode="External" Target="https://m.edsoo.ru/fa27dc36" Type="http://schemas.openxmlformats.org/officeDocument/2006/relationships/hyperlink" Id="rId397"/>
    <Relationship TargetMode="External" Target="https://m.edsoo.ru/fa27dd9e" Type="http://schemas.openxmlformats.org/officeDocument/2006/relationships/hyperlink" Id="rId398"/>
    <Relationship TargetMode="External" Target="https://m.edsoo.ru/fa27df1a" Type="http://schemas.openxmlformats.org/officeDocument/2006/relationships/hyperlink" Id="rId399"/>
    <Relationship TargetMode="External" Target="https://m.edsoo.ru/fa27e262" Type="http://schemas.openxmlformats.org/officeDocument/2006/relationships/hyperlink" Id="rId400"/>
    <Relationship TargetMode="External" Target="https://m.edsoo.ru/fa27e5b4" Type="http://schemas.openxmlformats.org/officeDocument/2006/relationships/hyperlink" Id="rId401"/>
    <Relationship TargetMode="External" Target="https://m.edsoo.ru/fa27e866" Type="http://schemas.openxmlformats.org/officeDocument/2006/relationships/hyperlink" Id="rId402"/>
    <Relationship TargetMode="External" Target="https://m.edsoo.ru/fa27edf2" Type="http://schemas.openxmlformats.org/officeDocument/2006/relationships/hyperlink" Id="rId403"/>
    <Relationship TargetMode="External" Target="https://m.edsoo.ru/fa27ef3c" Type="http://schemas.openxmlformats.org/officeDocument/2006/relationships/hyperlink" Id="rId404"/>
    <Relationship TargetMode="External" Target="https://m.edsoo.ru/fa27eb0e" Type="http://schemas.openxmlformats.org/officeDocument/2006/relationships/hyperlink" Id="rId405"/>
    <Relationship TargetMode="External" Target="https://m.edsoo.ru/fa27ec44" Type="http://schemas.openxmlformats.org/officeDocument/2006/relationships/hyperlink" Id="rId406"/>
    <Relationship TargetMode="External" Target="https://m.edsoo.ru/fa27f19e" Type="http://schemas.openxmlformats.org/officeDocument/2006/relationships/hyperlink" Id="rId407"/>
    <Relationship TargetMode="External" Target="https://m.edsoo.ru/fa27f450" Type="http://schemas.openxmlformats.org/officeDocument/2006/relationships/hyperlink" Id="rId408"/>
    <Relationship TargetMode="External" Target="https://m.edsoo.ru/fa27f586" Type="http://schemas.openxmlformats.org/officeDocument/2006/relationships/hyperlink" Id="rId409"/>
    <Relationship TargetMode="External" Target="https://m.edsoo.ru/fa27f6b2" Type="http://schemas.openxmlformats.org/officeDocument/2006/relationships/hyperlink" Id="rId410"/>
    <Relationship TargetMode="External" Target="https://m.edsoo.ru/fa27f978" Type="http://schemas.openxmlformats.org/officeDocument/2006/relationships/hyperlink" Id="rId411"/>
    <Relationship TargetMode="External" Target="https://m.edsoo.ru/fa27faa4" Type="http://schemas.openxmlformats.org/officeDocument/2006/relationships/hyperlink" Id="rId412"/>
    <Relationship TargetMode="External" Target="https://m.edsoo.ru/fa27fbd0" Type="http://schemas.openxmlformats.org/officeDocument/2006/relationships/hyperlink" Id="rId413"/>
    <Relationship TargetMode="External" Target="https://m.edsoo.ru/fa27fd60" Type="http://schemas.openxmlformats.org/officeDocument/2006/relationships/hyperlink" Id="rId414"/>
    <Relationship TargetMode="External" Target="https://m.edsoo.ru/fa27fe82" Type="http://schemas.openxmlformats.org/officeDocument/2006/relationships/hyperlink" Id="rId415"/>
    <Relationship TargetMode="External" Target="https://m.edsoo.ru/fa2803b4" Type="http://schemas.openxmlformats.org/officeDocument/2006/relationships/hyperlink" Id="rId416"/>
    <Relationship TargetMode="External" Target="https://m.edsoo.ru/fa2804ea" Type="http://schemas.openxmlformats.org/officeDocument/2006/relationships/hyperlink" Id="rId417"/>
    <Relationship TargetMode="External" Target="https://m.edsoo.ru/fba94310" Type="http://schemas.openxmlformats.org/officeDocument/2006/relationships/hyperlink" Id="rId418"/>
    <Relationship TargetMode="External" Target="https://m.edsoo.ru/fa280634" Type="http://schemas.openxmlformats.org/officeDocument/2006/relationships/hyperlink" Id="rId419"/>
    <Relationship TargetMode="External" Target="https://m.edsoo.ru/fba948f6" Type="http://schemas.openxmlformats.org/officeDocument/2006/relationships/hyperlink" Id="rId420"/>
    <Relationship TargetMode="External" Target="https://m.edsoo.ru/fba94d6a" Type="http://schemas.openxmlformats.org/officeDocument/2006/relationships/hyperlink" Id="rId421"/>
    <Relationship TargetMode="External" Target="https://m.edsoo.ru/fba9510c" Type="http://schemas.openxmlformats.org/officeDocument/2006/relationships/hyperlink" Id="rId422"/>
    <Relationship TargetMode="External" Target="https://m.edsoo.ru/fba95a26" Type="http://schemas.openxmlformats.org/officeDocument/2006/relationships/hyperlink" Id="rId423"/>
    <Relationship TargetMode="External" Target="https://m.edsoo.ru/fba95918" Type="http://schemas.openxmlformats.org/officeDocument/2006/relationships/hyperlink" Id="rId424"/>
    <Relationship TargetMode="External" Target="https://m.edsoo.ru/fba9562a" Type="http://schemas.openxmlformats.org/officeDocument/2006/relationships/hyperlink" Id="rId425"/>
    <Relationship TargetMode="External" Target="https://m.edsoo.ru/fba95b3e" Type="http://schemas.openxmlformats.org/officeDocument/2006/relationships/hyperlink" Id="rId426"/>
    <Relationship TargetMode="External" Target="https://m.edsoo.ru/fba95d6e" Type="http://schemas.openxmlformats.org/officeDocument/2006/relationships/hyperlink" Id="rId427"/>
    <Relationship TargetMode="External" Target="https://m.edsoo.ru/fba95e86" Type="http://schemas.openxmlformats.org/officeDocument/2006/relationships/hyperlink" Id="rId428"/>
    <Relationship TargetMode="External" Target="https://m.edsoo.ru/fba9612e" Type="http://schemas.openxmlformats.org/officeDocument/2006/relationships/hyperlink" Id="rId429"/>
    <Relationship TargetMode="External" Target="https://m.edsoo.ru/fba96516" Type="http://schemas.openxmlformats.org/officeDocument/2006/relationships/hyperlink" Id="rId430"/>
    <Relationship TargetMode="External" Target="https://m.edsoo.ru/fba96340" Type="http://schemas.openxmlformats.org/officeDocument/2006/relationships/hyperlink" Id="rId431"/>
    <Relationship TargetMode="External" Target="https://m.edsoo.ru/fba9696c" Type="http://schemas.openxmlformats.org/officeDocument/2006/relationships/hyperlink" Id="rId432"/>
    <Relationship TargetMode="External" Target="https://m.edsoo.ru/fba97c0e" Type="http://schemas.openxmlformats.org/officeDocument/2006/relationships/hyperlink" Id="rId433"/>
    <Relationship TargetMode="External" Target="https://m.edsoo.ru/fba9702e" Type="http://schemas.openxmlformats.org/officeDocument/2006/relationships/hyperlink" Id="rId434"/>
    <Relationship TargetMode="External" Target="https://m.edsoo.ru/fba97dee" Type="http://schemas.openxmlformats.org/officeDocument/2006/relationships/hyperlink" Id="rId435"/>
    <Relationship TargetMode="External" Target="https://m.edsoo.ru/fba97f9c" Type="http://schemas.openxmlformats.org/officeDocument/2006/relationships/hyperlink" Id="rId436"/>
    <Relationship TargetMode="External" Target="https://m.edsoo.ru/fba98208" Type="http://schemas.openxmlformats.org/officeDocument/2006/relationships/hyperlink" Id="rId437"/>
    <Relationship TargetMode="External" Target="https://m.edsoo.ru/fba98492" Type="http://schemas.openxmlformats.org/officeDocument/2006/relationships/hyperlink" Id="rId438"/>
    <Relationship TargetMode="External" Target="https://m.edsoo.ru/fba98686" Type="http://schemas.openxmlformats.org/officeDocument/2006/relationships/hyperlink" Id="rId439"/>
    <Relationship TargetMode="External" Target="https://m.edsoo.ru/fba9882a" Type="http://schemas.openxmlformats.org/officeDocument/2006/relationships/hyperlink" Id="rId440"/>
    <Relationship TargetMode="External" Target="https://m.edsoo.ru/fba98c3a" Type="http://schemas.openxmlformats.org/officeDocument/2006/relationships/hyperlink" Id="rId441"/>
    <Relationship TargetMode="External" Target="https://m.edsoo.ru/fba98e2e" Type="http://schemas.openxmlformats.org/officeDocument/2006/relationships/hyperlink" Id="rId442"/>
    <Relationship TargetMode="External" Target="https://m.edsoo.ru/fba99270" Type="http://schemas.openxmlformats.org/officeDocument/2006/relationships/hyperlink" Id="rId443"/>
    <Relationship TargetMode="External" Target="https://m.edsoo.ru/fba99ad6" Type="http://schemas.openxmlformats.org/officeDocument/2006/relationships/hyperlink" Id="rId444"/>
    <Relationship TargetMode="External" Target="https://m.edsoo.ru/fba99f9a" Type="http://schemas.openxmlformats.org/officeDocument/2006/relationships/hyperlink" Id="rId445"/>
    <Relationship TargetMode="External" Target="https://m.edsoo.ru/fba99c0c" Type="http://schemas.openxmlformats.org/officeDocument/2006/relationships/hyperlink" Id="rId446"/>
    <Relationship TargetMode="External" Target="https://m.edsoo.ru/fba98ff0" Type="http://schemas.openxmlformats.org/officeDocument/2006/relationships/hyperlink" Id="rId447"/>
    <Relationship TargetMode="External" Target="https://m.edsoo.ru/fba9a81e" Type="http://schemas.openxmlformats.org/officeDocument/2006/relationships/hyperlink" Id="rId448"/>
    <Relationship TargetMode="External" Target="https://m.edsoo.ru/fba9a9a4" Type="http://schemas.openxmlformats.org/officeDocument/2006/relationships/hyperlink" Id="rId449"/>
    <Relationship TargetMode="External" Target="https://m.edsoo.ru/fba9ab34" Type="http://schemas.openxmlformats.org/officeDocument/2006/relationships/hyperlink" Id="rId450"/>
    <Relationship TargetMode="External" Target="https://m.edsoo.ru/fba9ae72" Type="http://schemas.openxmlformats.org/officeDocument/2006/relationships/hyperlink" Id="rId451"/>
    <Relationship TargetMode="External" Target="https://m.edsoo.ru/fba9b228" Type="http://schemas.openxmlformats.org/officeDocument/2006/relationships/hyperlink" Id="rId452"/>
    <Relationship TargetMode="External" Target="https://m.edsoo.ru/fba9b53e" Type="http://schemas.openxmlformats.org/officeDocument/2006/relationships/hyperlink" Id="rId453"/>
    <Relationship TargetMode="External" Target="https://m.edsoo.ru/fba9b6e2" Type="http://schemas.openxmlformats.org/officeDocument/2006/relationships/hyperlink" Id="rId454"/>
    <Relationship TargetMode="External" Target="https://m.edsoo.ru/fba9b87c" Type="http://schemas.openxmlformats.org/officeDocument/2006/relationships/hyperlink" Id="rId455"/>
    <Relationship TargetMode="External" Target="https://m.edsoo.ru/fba9ba0c" Type="http://schemas.openxmlformats.org/officeDocument/2006/relationships/hyperlink" Id="rId456"/>
    <Relationship TargetMode="External" Target="https://m.edsoo.ru/fba9bb88" Type="http://schemas.openxmlformats.org/officeDocument/2006/relationships/hyperlink" Id="rId457"/>
    <Relationship TargetMode="External" Target="https://m.edsoo.ru/fba9bdae" Type="http://schemas.openxmlformats.org/officeDocument/2006/relationships/hyperlink" Id="rId458"/>
    <Relationship TargetMode="External" Target="https://m.edsoo.ru/fba9bf5c" Type="http://schemas.openxmlformats.org/officeDocument/2006/relationships/hyperlink" Id="rId459"/>
    <Relationship TargetMode="External" Target="https://m.edsoo.ru/fba9c286" Type="http://schemas.openxmlformats.org/officeDocument/2006/relationships/hyperlink" Id="rId460"/>
    <Relationship TargetMode="External" Target="https://m.edsoo.ru/fba9c42a" Type="http://schemas.openxmlformats.org/officeDocument/2006/relationships/hyperlink" Id="rId461"/>
    <Relationship TargetMode="External" Target="https://m.edsoo.ru/fba9c5b0" Type="http://schemas.openxmlformats.org/officeDocument/2006/relationships/hyperlink" Id="rId462"/>
    <Relationship TargetMode="External" Target="https://m.edsoo.ru/fba9c736" Type="http://schemas.openxmlformats.org/officeDocument/2006/relationships/hyperlink" Id="rId463"/>
    <Relationship TargetMode="External" Target="https://m.edsoo.ru/fba9c966" Type="http://schemas.openxmlformats.org/officeDocument/2006/relationships/hyperlink" Id="rId464"/>
    <Relationship TargetMode="External" Target="https://m.edsoo.ru/fba9caec" Type="http://schemas.openxmlformats.org/officeDocument/2006/relationships/hyperlink" Id="rId465"/>
    <Relationship TargetMode="External" Target="https://m.edsoo.ru/fba9d1cc" Type="http://schemas.openxmlformats.org/officeDocument/2006/relationships/hyperlink" Id="rId466"/>
    <Relationship TargetMode="External" Target="https://m.edsoo.ru/fba9d44c" Type="http://schemas.openxmlformats.org/officeDocument/2006/relationships/hyperlink" Id="rId467"/>
    <Relationship TargetMode="External" Target="https://m.edsoo.ru/fba9d564" Type="http://schemas.openxmlformats.org/officeDocument/2006/relationships/hyperlink" Id="rId468"/>
    <Relationship TargetMode="External" Target="https://m.edsoo.ru/fba9d672" Type="http://schemas.openxmlformats.org/officeDocument/2006/relationships/hyperlink" Id="rId469"/>
    <Relationship TargetMode="External" Target="https://m.edsoo.ru/fba9d794" Type="http://schemas.openxmlformats.org/officeDocument/2006/relationships/hyperlink" Id="rId470"/>
    <Relationship TargetMode="External" Target="https://m.edsoo.ru/fba9e068" Type="http://schemas.openxmlformats.org/officeDocument/2006/relationships/hyperlink" Id="rId471"/>
    <Relationship TargetMode="External" Target="https://m.edsoo.ru/fba9e248" Type="http://schemas.openxmlformats.org/officeDocument/2006/relationships/hyperlink" Id="rId472"/>
    <Relationship TargetMode="External" Target="https://m.edsoo.ru/fba9e392" Type="http://schemas.openxmlformats.org/officeDocument/2006/relationships/hyperlink" Id="rId473"/>
    <Relationship TargetMode="External" Target="https://m.edsoo.ru/fba9e4be" Type="http://schemas.openxmlformats.org/officeDocument/2006/relationships/hyperlink" Id="rId474"/>
    <Relationship TargetMode="External" Target="https://m.edsoo.ru/fba9e5cc" Type="http://schemas.openxmlformats.org/officeDocument/2006/relationships/hyperlink" Id="rId475"/>
    <Relationship TargetMode="External" Target="https://m.edsoo.ru/fba9e73e" Type="http://schemas.openxmlformats.org/officeDocument/2006/relationships/hyperlink" Id="rId476"/>
    <Relationship TargetMode="External" Target="https://m.edsoo.ru/fba9ecd4" Type="http://schemas.openxmlformats.org/officeDocument/2006/relationships/hyperlink" Id="rId477"/>
    <Relationship TargetMode="External" Target="https://m.edsoo.ru/fba9e860" Type="http://schemas.openxmlformats.org/officeDocument/2006/relationships/hyperlink" Id="rId478"/>
    <Relationship TargetMode="External" Target="https://m.edsoo.ru/fba9e98c" Type="http://schemas.openxmlformats.org/officeDocument/2006/relationships/hyperlink" Id="rId479"/>
    <Relationship TargetMode="External" Target="https://m.edsoo.ru/fba9edf6" Type="http://schemas.openxmlformats.org/officeDocument/2006/relationships/hyperlink" Id="rId480"/>
    <Relationship TargetMode="External" Target="https://m.edsoo.ru/fba9f1de" Type="http://schemas.openxmlformats.org/officeDocument/2006/relationships/hyperlink" Id="rId481"/>
    <Relationship TargetMode="External" Target="https://m.edsoo.ru/fba9f2f6" Type="http://schemas.openxmlformats.org/officeDocument/2006/relationships/hyperlink" Id="rId482"/>
    <Relationship TargetMode="External" Target="https://m.edsoo.ru/fba9f418" Type="http://schemas.openxmlformats.org/officeDocument/2006/relationships/hyperlink" Id="rId483"/>
    <Relationship TargetMode="External" Target="https://m.edsoo.ru/fba9fc10" Type="http://schemas.openxmlformats.org/officeDocument/2006/relationships/hyperlink" Id="rId484"/>
    <Relationship TargetMode="External" Target="https://m.edsoo.ru/fba9ff30" Type="http://schemas.openxmlformats.org/officeDocument/2006/relationships/hyperlink" Id="rId485"/>
    <Relationship TargetMode="External" Target="https://m.edsoo.ru/fbaa0052" Type="http://schemas.openxmlformats.org/officeDocument/2006/relationships/hyperlink" Id="rId486"/>
    <Relationship TargetMode="External" Target="https://m.edsoo.ru/fbaa035e" Type="http://schemas.openxmlformats.org/officeDocument/2006/relationships/hyperlink" Id="rId487"/>
    <Relationship TargetMode="External" Target="https://m.edsoo.ru/fbaa05a2" Type="http://schemas.openxmlformats.org/officeDocument/2006/relationships/hyperlink" Id="rId488"/>
    <Relationship TargetMode="External" Target="https://m.edsoo.ru/fbaa070a" Type="http://schemas.openxmlformats.org/officeDocument/2006/relationships/hyperlink" Id="rId489"/>
    <Relationship TargetMode="External" Target="https://m.edsoo.ru/fbaa0818" Type="http://schemas.openxmlformats.org/officeDocument/2006/relationships/hyperlink" Id="rId490"/>
    <Relationship TargetMode="External" Target="https://m.edsoo.ru/fbaa0a48" Type="http://schemas.openxmlformats.org/officeDocument/2006/relationships/hyperlink" Id="rId491"/>
    <Relationship TargetMode="External" Target="https://m.edsoo.ru/fbaa0b60" Type="http://schemas.openxmlformats.org/officeDocument/2006/relationships/hyperlink" Id="rId492"/>
    <Relationship TargetMode="External" Target="https://m.edsoo.ru/fbaa0c8c" Type="http://schemas.openxmlformats.org/officeDocument/2006/relationships/hyperlink" Id="rId493"/>
    <Relationship TargetMode="External" Target="https://m.edsoo.ru/fbaa1268" Type="http://schemas.openxmlformats.org/officeDocument/2006/relationships/hyperlink" Id="rId494"/>
    <Relationship TargetMode="External" Target="https://m.edsoo.ru/fbaa13e4" Type="http://schemas.openxmlformats.org/officeDocument/2006/relationships/hyperlink" Id="rId495"/>
    <Relationship TargetMode="External" Target="https://m.edsoo.ru/fbaa154c" Type="http://schemas.openxmlformats.org/officeDocument/2006/relationships/hyperlink" Id="rId496"/>
    <Relationship TargetMode="External" Target="https://m.edsoo.ru/fbaa1664" Type="http://schemas.openxmlformats.org/officeDocument/2006/relationships/hyperlink" Id="rId497"/>
    <Relationship TargetMode="External" Target="https://m.edsoo.ru/fbaa17c2" Type="http://schemas.openxmlformats.org/officeDocument/2006/relationships/hyperlink" Id="rId498"/>
    <Relationship TargetMode="External" Target="https://m.edsoo.ru/fbaa1b82" Type="http://schemas.openxmlformats.org/officeDocument/2006/relationships/hyperlink" Id="rId499"/>
    <Relationship TargetMode="External" Target="https://m.edsoo.ru/fbaa1e84" Type="http://schemas.openxmlformats.org/officeDocument/2006/relationships/hyperlink" Id="rId500"/>
    <Relationship TargetMode="External" Target="https://m.edsoo.ru/fbaa210e" Type="http://schemas.openxmlformats.org/officeDocument/2006/relationships/hyperlink" Id="rId501"/>
    <Relationship TargetMode="External" Target="https://m.edsoo.ru/fbaa223a" Type="http://schemas.openxmlformats.org/officeDocument/2006/relationships/hyperlink" Id="rId502"/>
    <Relationship TargetMode="External" Target="https://m.edsoo.ru/fbaa235c" Type="http://schemas.openxmlformats.org/officeDocument/2006/relationships/hyperlink" Id="rId503"/>
    <Relationship TargetMode="External" Target="https://m.edsoo.ru/fbaa2474" Type="http://schemas.openxmlformats.org/officeDocument/2006/relationships/hyperlink" Id="rId504"/>
    <Relationship TargetMode="External" Target="https://m.edsoo.ru/fbaa2a96" Type="http://schemas.openxmlformats.org/officeDocument/2006/relationships/hyperlink" Id="rId505"/>
    <Relationship TargetMode="External" Target="https://m.edsoo.ru/fbaa26a4" Type="http://schemas.openxmlformats.org/officeDocument/2006/relationships/hyperlink" Id="rId506"/>
    <Relationship TargetMode="External" Target="https://m.edsoo.ru/fbaa2bae" Type="http://schemas.openxmlformats.org/officeDocument/2006/relationships/hyperlink" Id="rId507"/>
    <Relationship TargetMode="External" Target="https://m.edsoo.ru/fbaa2cc6" Type="http://schemas.openxmlformats.org/officeDocument/2006/relationships/hyperlink" Id="rId508"/>
    <Relationship TargetMode="External" Target="https://m.edsoo.ru/fbaa2de8" Type="http://schemas.openxmlformats.org/officeDocument/2006/relationships/hyperlink" Id="rId509"/>
    <Relationship TargetMode="External" Target="https://m.edsoo.ru/fbaa2f00" Type="http://schemas.openxmlformats.org/officeDocument/2006/relationships/hyperlink" Id="rId510"/>
    <Relationship TargetMode="External" Target="https://m.edsoo.ru/fbaa300e" Type="http://schemas.openxmlformats.org/officeDocument/2006/relationships/hyperlink" Id="rId511"/>
    <Relationship TargetMode="External" Target="https://m.edsoo.ru/fbaa3f9a" Type="http://schemas.openxmlformats.org/officeDocument/2006/relationships/hyperlink" Id="rId512"/>
    <Relationship TargetMode="External" Target="https://m.edsoo.ru/fbaa415c" Type="http://schemas.openxmlformats.org/officeDocument/2006/relationships/hyperlink" Id="rId513"/>
    <Relationship TargetMode="External" Target="https://m.edsoo.ru/fbaa4346" Type="http://schemas.openxmlformats.org/officeDocument/2006/relationships/hyperlink" Id="rId514"/>
    <Relationship TargetMode="External" Target="https://m.edsoo.ru/fbaa4472" Type="http://schemas.openxmlformats.org/officeDocument/2006/relationships/hyperlink" Id="rId515"/>
    <Relationship TargetMode="External" Target="https://m.edsoo.ru/fbaa459e" Type="http://schemas.openxmlformats.org/officeDocument/2006/relationships/hyperlink" Id="rId516"/>
    <Relationship TargetMode="External" Target="https://m.edsoo.ru/fbaa47ce" Type="http://schemas.openxmlformats.org/officeDocument/2006/relationships/hyperlink" Id="rId517"/>
    <Relationship TargetMode="External" Target="https://m.edsoo.ru/fbaa48f0" Type="http://schemas.openxmlformats.org/officeDocument/2006/relationships/hyperlink" Id="rId518"/>
    <Relationship TargetMode="External" Target="https://m.edsoo.ru/fbaa51f6" Type="http://schemas.openxmlformats.org/officeDocument/2006/relationships/hyperlink" Id="rId519"/>
    <Relationship TargetMode="External" Target="https://m.edsoo.ru/fbaa4cec" Type="http://schemas.openxmlformats.org/officeDocument/2006/relationships/hyperlink" Id="rId520"/>
    <Relationship TargetMode="External" Target="https://m.edsoo.ru/fbaa4cec" Type="http://schemas.openxmlformats.org/officeDocument/2006/relationships/hyperlink" Id="rId521"/>
    <Relationship TargetMode="External" Target="https://m.edsoo.ru/fbaa4f30" Type="http://schemas.openxmlformats.org/officeDocument/2006/relationships/hyperlink" Id="rId522"/>
    <Relationship TargetMode="External" Target="https://m.edsoo.ru/fbaa5430" Type="http://schemas.openxmlformats.org/officeDocument/2006/relationships/hyperlink" Id="rId523"/>
    <Relationship TargetMode="External" Target="https://m.edsoo.ru/fbaa558e" Type="http://schemas.openxmlformats.org/officeDocument/2006/relationships/hyperlink" Id="rId524"/>
    <Relationship TargetMode="External" Target="https://m.edsoo.ru/fbaa57e6" Type="http://schemas.openxmlformats.org/officeDocument/2006/relationships/hyperlink" Id="rId525"/>
    <Relationship TargetMode="External" Target="https://m.edsoo.ru/fbaa5b42" Type="http://schemas.openxmlformats.org/officeDocument/2006/relationships/hyperlink" Id="rId526"/>
    <Relationship TargetMode="External" Target="https://m.edsoo.ru/fbaa5c96" Type="http://schemas.openxmlformats.org/officeDocument/2006/relationships/hyperlink" Id="rId527"/>
    <Relationship TargetMode="External" Target="https://m.edsoo.ru/fbaa782a" Type="http://schemas.openxmlformats.org/officeDocument/2006/relationships/hyperlink" Id="rId528"/>
    <Relationship TargetMode="External" Target="https://m.edsoo.ru/fbaa5dae" Type="http://schemas.openxmlformats.org/officeDocument/2006/relationships/hyperlink" Id="rId529"/>
    <Relationship TargetMode="External" Target="https://m.edsoo.ru/fbaa610a" Type="http://schemas.openxmlformats.org/officeDocument/2006/relationships/hyperlink" Id="rId530"/>
    <Relationship TargetMode="External" Target="https://m.edsoo.ru/fbaa63bc" Type="http://schemas.openxmlformats.org/officeDocument/2006/relationships/hyperlink" Id="rId531"/>
    <Relationship TargetMode="External" Target="https://m.edsoo.ru/fbaa69a2" Type="http://schemas.openxmlformats.org/officeDocument/2006/relationships/hyperlink" Id="rId532"/>
    <Relationship TargetMode="External" Target="https://m.edsoo.ru/fbaa6d12" Type="http://schemas.openxmlformats.org/officeDocument/2006/relationships/hyperlink" Id="rId533"/>
    <Relationship TargetMode="External" Target="https://m.edsoo.ru/fbaa71b8" Type="http://schemas.openxmlformats.org/officeDocument/2006/relationships/hyperlink" Id="rId534"/>
    <Relationship TargetMode="External" Target="https://m.edsoo.ru/fbaa64d4" Type="http://schemas.openxmlformats.org/officeDocument/2006/relationships/hyperlink" Id="rId535"/>
    <Relationship TargetMode="External" Target="https://m.edsoo.ru/fbaa6b46" Type="http://schemas.openxmlformats.org/officeDocument/2006/relationships/hyperlink" Id="rId536"/>
    <Relationship TargetMode="External" Target="https://m.edsoo.ru/fbaa738e" Type="http://schemas.openxmlformats.org/officeDocument/2006/relationships/hyperlink" Id="rId537"/>
    <Relationship TargetMode="External" Target="https://m.edsoo.ru/fbaa750a" Type="http://schemas.openxmlformats.org/officeDocument/2006/relationships/hyperlink" Id="rId538"/>
    <Relationship TargetMode="External" Target="https://m.edsoo.ru/fbaa76a4" Type="http://schemas.openxmlformats.org/officeDocument/2006/relationships/hyperlink" Id="rId539"/>
    <Relationship TargetMode="External" Target="https://m.edsoo.ru/fbaa90e4" Type="http://schemas.openxmlformats.org/officeDocument/2006/relationships/hyperlink" Id="rId540"/>
    <Relationship TargetMode="External" Target="https://m.edsoo.ru/fbaa7b5e" Type="http://schemas.openxmlformats.org/officeDocument/2006/relationships/hyperlink" Id="rId541"/>
    <Relationship TargetMode="External" Target="https://m.edsoo.ru/fbaa7d16" Type="http://schemas.openxmlformats.org/officeDocument/2006/relationships/hyperlink" Id="rId542"/>
    <Relationship TargetMode="External" Target="https://m.edsoo.ru/fbaa7ea6" Type="http://schemas.openxmlformats.org/officeDocument/2006/relationships/hyperlink" Id="rId543"/>
    <Relationship TargetMode="External" Target="https://m.edsoo.ru/fbaa813a" Type="http://schemas.openxmlformats.org/officeDocument/2006/relationships/hyperlink" Id="rId544"/>
    <Relationship TargetMode="External" Target="https://m.edsoo.ru/fbaa82c0" Type="http://schemas.openxmlformats.org/officeDocument/2006/relationships/hyperlink" Id="rId545"/>
    <Relationship TargetMode="External" Target="https://m.edsoo.ru/fbaa8400" Type="http://schemas.openxmlformats.org/officeDocument/2006/relationships/hyperlink" Id="rId546"/>
    <Relationship TargetMode="External" Target="https://m.edsoo.ru/fbaa8518" Type="http://schemas.openxmlformats.org/officeDocument/2006/relationships/hyperlink" Id="rId547"/>
    <Relationship TargetMode="External" Target="https://m.edsoo.ru/fbaa8770" Type="http://schemas.openxmlformats.org/officeDocument/2006/relationships/hyperlink" Id="rId548"/>
    <Relationship TargetMode="External" Target="https://m.edsoo.ru/fbaa887e" Type="http://schemas.openxmlformats.org/officeDocument/2006/relationships/hyperlink" Id="rId549"/>
    <Relationship TargetMode="External" Target="https://m.edsoo.ru/fbaa898c" Type="http://schemas.openxmlformats.org/officeDocument/2006/relationships/hyperlink" Id="rId550"/>
    <Relationship TargetMode="External" Target="https://m.edsoo.ru/fbaa8b26" Type="http://schemas.openxmlformats.org/officeDocument/2006/relationships/hyperlink" Id="rId551"/>
    <Relationship TargetMode="External" Target="https://m.edsoo.ru/fbaa8d6a" Type="http://schemas.openxmlformats.org/officeDocument/2006/relationships/hyperlink" Id="rId552"/>
    <Relationship TargetMode="External" Target="https://m.edsoo.ru/fbaa8e8c" Type="http://schemas.openxmlformats.org/officeDocument/2006/relationships/hyperlink" Id="rId553"/>
    <Relationship TargetMode="External" Target="https://m.edsoo.ru/fbaa8fae" Type="http://schemas.openxmlformats.org/officeDocument/2006/relationships/hyperlink" Id="rId554"/>
    <Relationship TargetMode="External" Target="https://m.edsoo.ru/fbaa92f6" Type="http://schemas.openxmlformats.org/officeDocument/2006/relationships/hyperlink" Id="rId555"/>
    <Relationship TargetMode="External" Target="https://m.edsoo.ru/fbaa949a" Type="http://schemas.openxmlformats.org/officeDocument/2006/relationships/hyperlink" Id="rId556"/>
    <Relationship TargetMode="External" Target="https://m.edsoo.ru/fbaa95a8" Type="http://schemas.openxmlformats.org/officeDocument/2006/relationships/hyperlink" Id="rId557"/>
    <Relationship TargetMode="External" Target="https://m.edsoo.ru/fbaa99a4" Type="http://schemas.openxmlformats.org/officeDocument/2006/relationships/hyperlink" Id="rId558"/>
    <Relationship TargetMode="External" Target="https://m.edsoo.ru/fbaa9b16" Type="http://schemas.openxmlformats.org/officeDocument/2006/relationships/hyperlink" Id="rId559"/>
    <Relationship TargetMode="External" Target="https://m.edsoo.ru/fbaa9c38" Type="http://schemas.openxmlformats.org/officeDocument/2006/relationships/hyperlink" Id="rId560"/>
    <Relationship TargetMode="External" Target="https://m.edsoo.ru/fbaa9d50" Type="http://schemas.openxmlformats.org/officeDocument/2006/relationships/hyperlink" Id="rId561"/>
    <Relationship TargetMode="External" Target="https://m.edsoo.ru/fbaa9e5e" Type="http://schemas.openxmlformats.org/officeDocument/2006/relationships/hyperlink" Id="rId562"/>
    <Relationship TargetMode="External" Target="https://m.edsoo.ru/fbaaa23c" Type="http://schemas.openxmlformats.org/officeDocument/2006/relationships/hyperlink" Id="rId563"/>
    <Relationship TargetMode="External" Target="https://m.edsoo.ru/fbaaa354" Type="http://schemas.openxmlformats.org/officeDocument/2006/relationships/hyperlink" Id="rId564"/>
    <Relationship TargetMode="External" Target="https://m.edsoo.ru/fbaaa476" Type="http://schemas.openxmlformats.org/officeDocument/2006/relationships/hyperlink" Id="rId565"/>
    <Relationship TargetMode="External" Target="https://m.edsoo.ru/fbaaa584" Type="http://schemas.openxmlformats.org/officeDocument/2006/relationships/hyperlink" Id="rId566"/>
    <Relationship TargetMode="External" Target="https://m.edsoo.ru/fbaaa7a0" Type="http://schemas.openxmlformats.org/officeDocument/2006/relationships/hyperlink" Id="rId567"/>
    <Relationship TargetMode="External" Target="https://m.edsoo.ru/fbaaa926" Type="http://schemas.openxmlformats.org/officeDocument/2006/relationships/hyperlink" Id="rId568"/>
    <Relationship TargetMode="External" Target="https://m.edsoo.ru/fbaaac78" Type="http://schemas.openxmlformats.org/officeDocument/2006/relationships/hyperlink" Id="rId569"/>
    <Relationship TargetMode="External" Target="https://m.edsoo.ru/fbaaad86" Type="http://schemas.openxmlformats.org/officeDocument/2006/relationships/hyperlink" Id="rId570"/>
    <Relationship TargetMode="External" Target="https://m.edsoo.ru/fbaaa016" Type="http://schemas.openxmlformats.org/officeDocument/2006/relationships/hyperlink" Id="rId571"/>
    <Relationship TargetMode="External" Target="https://m.edsoo.ru/fbaaab60" Type="http://schemas.openxmlformats.org/officeDocument/2006/relationships/hyperlink" Id="rId572"/>
    <Relationship TargetMode="External" Target="https://m.edsoo.ru/fbaaae94" Type="http://schemas.openxmlformats.org/officeDocument/2006/relationships/hyperlink" Id="rId573"/>
    <Relationship TargetMode="External" Target="https://m.edsoo.ru/fbaaaa52" Type="http://schemas.openxmlformats.org/officeDocument/2006/relationships/hyperlink" Id="rId574"/>
    <Relationship TargetMode="External" Target="https://m.edsoo.ru/fbaaafc0" Type="http://schemas.openxmlformats.org/officeDocument/2006/relationships/hyperlink" Id="rId575"/>
    <Relationship TargetMode="External" Target="https://m.edsoo.ru/fbaab5d8" Type="http://schemas.openxmlformats.org/officeDocument/2006/relationships/hyperlink" Id="rId576"/>
    <Relationship TargetMode="External" Target="https://m.edsoo.ru/fbaab0d8" Type="http://schemas.openxmlformats.org/officeDocument/2006/relationships/hyperlink" Id="rId577"/>
    <Relationship TargetMode="External" Target="https://m.edsoo.ru/fbaab3b2" Type="http://schemas.openxmlformats.org/officeDocument/2006/relationships/hyperlink" Id="rId578"/>
    <Relationship TargetMode="External" Target="https://m.edsoo.ru/fbaab934" Type="http://schemas.openxmlformats.org/officeDocument/2006/relationships/hyperlink" Id="rId579"/>
    <Relationship TargetMode="External" Target="https://m.edsoo.ru/fbaaba4c" Type="http://schemas.openxmlformats.org/officeDocument/2006/relationships/hyperlink" Id="rId580"/>
    <Relationship TargetMode="External" Target="https://m.edsoo.ru/fbaabdda" Type="http://schemas.openxmlformats.org/officeDocument/2006/relationships/hyperlink" Id="rId581"/>
    <Relationship TargetMode="External" Target="https://m.edsoo.ru/fbaabef2" Type="http://schemas.openxmlformats.org/officeDocument/2006/relationships/hyperlink" Id="rId582"/>
    <Relationship TargetMode="External" Target="https://m.edsoo.ru/fbaac00a" Type="http://schemas.openxmlformats.org/officeDocument/2006/relationships/hyperlink" Id="rId583"/>
    <Relationship TargetMode="External" Target="https://m.edsoo.ru/fbaac12c" Type="http://schemas.openxmlformats.org/officeDocument/2006/relationships/hyperlink" Id="rId584"/>
    <Relationship TargetMode="External" Target="https://m.edsoo.ru/fbaac24e" Type="http://schemas.openxmlformats.org/officeDocument/2006/relationships/hyperlink" Id="rId585"/>
    <Relationship TargetMode="External" Target="https://m.edsoo.ru/fbaac370" Type="http://schemas.openxmlformats.org/officeDocument/2006/relationships/hyperlink" Id="rId586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