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21108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Сямженского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Суворова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Осокина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Фотина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73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2185777)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Сямжа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6211086" w:id="5"/>
    <w:p>
      <w:pPr>
        <w:sectPr>
          <w:pgSz w:w="11906" w:h="16383" w:orient="portrait"/>
        </w:sectPr>
      </w:pPr>
    </w:p>
    <w:bookmarkEnd w:id="5"/>
    <w:bookmarkEnd w:id="0"/>
    <w:bookmarkStart w:name="block-16211089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6211089" w:id="7"/>
    <w:p>
      <w:pPr>
        <w:sectPr>
          <w:pgSz w:w="11906" w:h="16383" w:orient="portrait"/>
        </w:sectPr>
      </w:pPr>
    </w:p>
    <w:bookmarkEnd w:id="7"/>
    <w:bookmarkEnd w:id="6"/>
    <w:bookmarkStart w:name="block-16211085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6211085" w:id="33"/>
    <w:p>
      <w:pPr>
        <w:sectPr>
          <w:pgSz w:w="11906" w:h="16383" w:orient="portrait"/>
        </w:sectPr>
      </w:pPr>
    </w:p>
    <w:bookmarkEnd w:id="33"/>
    <w:bookmarkEnd w:id="8"/>
    <w:bookmarkStart w:name="block-16211087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6211087" w:id="38"/>
    <w:p>
      <w:pPr>
        <w:sectPr>
          <w:pgSz w:w="11906" w:h="16383" w:orient="portrait"/>
        </w:sectPr>
      </w:pPr>
    </w:p>
    <w:bookmarkEnd w:id="38"/>
    <w:bookmarkEnd w:id="34"/>
    <w:bookmarkStart w:name="block-16211088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360"/>
        <w:gridCol w:w="960"/>
        <w:gridCol w:w="1920"/>
        <w:gridCol w:w="2080"/>
        <w:gridCol w:w="2560"/>
        <w:gridCol w:w="3040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https://resh.edu.ru/subject/lesson/675/</w:t>
              </w:r>
            </w:hyperlink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https://resh.edu.ru/subject/lesson/663/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https://resh.edu.ru/subject/lesson/7557/start/289223/</w:t>
              </w:r>
            </w:hyperlink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369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https://resh.edu.ru/subject/lesson/7553/main/256220/</w:t>
              </w:r>
            </w:hyperlink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138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Беседы, направленные на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      </w:r>
          </w:p>
        </w:tc>
      </w:tr>
      <w:tr>
        <w:trPr>
          <w:trHeight w:val="489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</w:t>
            </w:r>
          </w:p>
        </w:tc>
      </w:tr>
      <w:tr>
        <w:trPr>
          <w:trHeight w:val="91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сообщества;</w:t>
            </w:r>
          </w:p>
        </w:tc>
      </w:tr>
      <w:tr>
        <w:trPr>
          <w:trHeight w:val="64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139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      </w:r>
          </w:p>
        </w:tc>
      </w:tr>
      <w:tr>
        <w:trPr>
          <w:trHeight w:val="77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Беседы, направленные на 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обществе</w:t>
            </w:r>
          </w:p>
        </w:tc>
      </w:tr>
      <w:tr>
        <w:trPr>
          <w:trHeight w:val="89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 - прикладное искусство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Беседы, направленные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</w:t>
            </w:r>
          </w:p>
        </w:tc>
      </w:tr>
      <w:tr>
        <w:trPr>
          <w:trHeight w:val="140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142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проекта, направленного на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2560"/>
        <w:gridCol w:w="960"/>
        <w:gridCol w:w="1920"/>
        <w:gridCol w:w="2080"/>
        <w:gridCol w:w="2560"/>
        <w:gridCol w:w="3040"/>
      </w:tblGrid>
      <w:tr>
        <w:trPr>
          <w:trHeight w:val="375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91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</w:t>
            </w:r>
          </w:p>
        </w:tc>
      </w:tr>
      <w:tr>
        <w:trPr>
          <w:trHeight w:val="360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8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39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работа. направленная на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      </w:r>
          </w:p>
        </w:tc>
      </w:tr>
      <w:tr>
        <w:trPr>
          <w:trHeight w:val="37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</w:t>
            </w:r>
          </w:p>
        </w:tc>
      </w:tr>
      <w:tr>
        <w:trPr>
          <w:trHeight w:val="1416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      </w:r>
          </w:p>
        </w:tc>
      </w:tr>
      <w:tr>
        <w:trPr>
          <w:trHeight w:val="137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</w:t>
            </w:r>
          </w:p>
        </w:tc>
      </w:tr>
      <w:tr>
        <w:trPr>
          <w:trHeight w:val="83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Беседы, практические работы направленные на 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обществе;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 осознание ценности науки как фундамента технологий; развитие интереса к исследовательской деятельности, реализации на практике достижений науки;</w:t>
            </w:r>
          </w:p>
        </w:tc>
      </w:tr>
      <w:tr>
        <w:trPr>
          <w:trHeight w:val="4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</w:t>
            </w:r>
          </w:p>
        </w:tc>
      </w:tr>
      <w:tr>
        <w:trPr>
          <w:trHeight w:val="88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Проектная деятельность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проекта, направленного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Название модуля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88" w:id="40"/>
    <w:p>
      <w:pPr>
        <w:sectPr>
          <w:pgSz w:w="16383" w:h="11906" w:orient="landscape"/>
        </w:sectPr>
      </w:pPr>
    </w:p>
    <w:bookmarkEnd w:id="40"/>
    <w:bookmarkEnd w:id="39"/>
    <w:bookmarkStart w:name="block-16211091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1" w:id="42"/>
    <w:p>
      <w:pPr>
        <w:sectPr>
          <w:pgSz w:w="16383" w:h="11906" w:orient="landscape"/>
        </w:sectPr>
      </w:pPr>
    </w:p>
    <w:bookmarkEnd w:id="42"/>
    <w:bookmarkEnd w:id="41"/>
    <w:bookmarkStart w:name="block-16211092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360"/>
        <w:gridCol w:w="960"/>
        <w:gridCol w:w="1920"/>
        <w:gridCol w:w="2080"/>
        <w:gridCol w:w="2560"/>
        <w:gridCol w:w="3120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8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 направленные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86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 направленные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88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89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8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Диалоги, практические работы, направленные на: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6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Практическиеработы, направленные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77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диалог, направленные на: восприятие эстетических качеств предметов труда;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создавать эстетически значимые изделия из различных материалов;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 и практические работы, направлены на: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78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на:восприятие эстетических качеств предметов труда;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создавать эстетически значимые изделия из различных материалов;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</w:tc>
      </w:tr>
      <w:tr>
        <w:trPr>
          <w:trHeight w:val="477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на: осознание ценности безопасного образа жизни в современном технологическом мире, важности правил безопасной работы с инструментами;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распознавать информационные угрозы и осуществлять защиту личности от этих угроз.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6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на: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35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на:осознание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Диалог,направлен на: осознание ценности безопасного образа жизни в современном технологическом мире, важности правил безопасной работы с инструментами;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распознавать информационные угрозы и осуществлять защиту личности от этих угроз.</w:t>
            </w:r>
          </w:p>
        </w:tc>
      </w:tr>
      <w:tr>
        <w:trPr>
          <w:trHeight w:val="89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Беседы и практические работы, направленные на: проявление интереса к истории и современному состоянию российской науки и технологии;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ценностное отношение к достижениям российских инженеров и учёных.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на: осознание ценности безопасного образа жизни в современном технологическом мире, важности правил безопасной работы с инструментами;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распознавать информационные угрозы и осуществлять защиту личности от этих угроз.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40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на: уважение к труду, трудящимся, результатам труда (своего и других людей);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ориентироваться в мире современных профессий;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достижение выдающихся результатов в профессиональной деятельности.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на: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40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на: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на: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138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проектом, направленная на: уважение к труду, трудящимся, результатам труда (своего и других людей);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ориентироваться в мире современных профессий;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достижение выдающихся результатов в профессиональной деятельности.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2" w:id="44"/>
    <w:p>
      <w:pPr>
        <w:sectPr>
          <w:pgSz w:w="16383" w:h="11906" w:orient="landscape"/>
        </w:sectPr>
      </w:pPr>
    </w:p>
    <w:bookmarkEnd w:id="44"/>
    <w:bookmarkEnd w:id="43"/>
    <w:bookmarkStart w:name="block-16211094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4" w:id="46"/>
    <w:p>
      <w:pPr>
        <w:sectPr>
          <w:pgSz w:w="16383" w:h="11906" w:orient="landscape"/>
        </w:sectPr>
      </w:pPr>
    </w:p>
    <w:bookmarkEnd w:id="46"/>
    <w:bookmarkEnd w:id="45"/>
    <w:bookmarkStart w:name="block-16211093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520"/>
        <w:gridCol w:w="960"/>
        <w:gridCol w:w="1920"/>
        <w:gridCol w:w="2080"/>
        <w:gridCol w:w="2560"/>
        <w:gridCol w:w="3040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проявление интереса к истории и современному состоянию российской науки и технологии;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ценностное отношение к достижениям российских инженеров и учёных.</w:t>
            </w:r>
          </w:p>
        </w:tc>
      </w:tr>
      <w:tr>
        <w:trPr>
          <w:trHeight w:val="88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393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проявление интереса к истории и современному состоянию российской науки и технологии;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ценностное отношение к достижениям российских инженеров и учёных.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906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 направленная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78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восприятие эстетических качеств предметов труда;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создавать эстетически значимые изделия из различных материалов;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</w:tc>
      </w:tr>
      <w:tr>
        <w:trPr>
          <w:trHeight w:val="139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ориентироваться в мире современных профессий;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достижение выдающихся результатов в профессиональной деятельности.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93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129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ориентироваться в мире современных профессий;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достижение выдающихся результатов в профессиональной деятельности.</w:t>
            </w:r>
          </w:p>
        </w:tc>
      </w:tr>
      <w:tr>
        <w:trPr>
          <w:trHeight w:val="129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ориентироваться в мире современных профессий;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достижение выдающихся результатов в профессиональной деятельности.</w:t>
            </w:r>
          </w:p>
        </w:tc>
      </w:tr>
      <w:tr>
        <w:trPr>
          <w:trHeight w:val="34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проекта, направленного на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проявление интереса к истории и современному состоянию российской науки и технологии;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ценностное отношение к достижениям российских инженеров и учёных.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91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3" w:id="48"/>
    <w:p>
      <w:pPr>
        <w:sectPr>
          <w:pgSz w:w="16383" w:h="11906" w:orient="landscape"/>
        </w:sectPr>
      </w:pPr>
    </w:p>
    <w:bookmarkEnd w:id="48"/>
    <w:bookmarkEnd w:id="47"/>
    <w:bookmarkStart w:name="block-16211084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8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84" w:id="50"/>
    <w:p>
      <w:pPr>
        <w:sectPr>
          <w:pgSz w:w="16383" w:h="11906" w:orient="landscape"/>
        </w:sectPr>
      </w:pPr>
    </w:p>
    <w:bookmarkEnd w:id="50"/>
    <w:bookmarkEnd w:id="49"/>
    <w:bookmarkStart w:name="block-16211096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6"/>
        <w:gridCol w:w="3280"/>
        <w:gridCol w:w="992"/>
        <w:gridCol w:w="1957"/>
        <w:gridCol w:w="2115"/>
        <w:gridCol w:w="2649"/>
        <w:gridCol w:w="2105"/>
      </w:tblGrid>
      <w:tr>
        <w:trPr>
          <w:trHeight w:val="300" w:hRule="atLeast"/>
          <w:trHeight w:val="144" w:hRule="atLeast"/>
        </w:trPr>
        <w:tc>
          <w:tcPr>
            <w:tcW w:w="34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170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6" w:id="52"/>
    <w:p>
      <w:pPr>
        <w:sectPr>
          <w:pgSz w:w="16383" w:h="11906" w:orient="landscape"/>
        </w:sectPr>
      </w:pPr>
    </w:p>
    <w:bookmarkEnd w:id="52"/>
    <w:bookmarkEnd w:id="51"/>
    <w:bookmarkStart w:name="block-16211097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280"/>
        <w:gridCol w:w="960"/>
        <w:gridCol w:w="1920"/>
        <w:gridCol w:w="2080"/>
        <w:gridCol w:w="2560"/>
        <w:gridCol w:w="3040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Виды деятельности с учетом рабочей программы воспитания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936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43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осознание ценности науки как фундамента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468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работы, направленные на уважение к труду, трудящимся, результатам труда (своего и других людей);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ориентироваться в мире современных профессий;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достижение выдающихся результатов в профессиональной деятельности.</w:t>
            </w:r>
          </w:p>
        </w:tc>
      </w:tr>
      <w:tr>
        <w:trPr>
          <w:trHeight w:val="888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проекта, направленного на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</w:tc>
      </w:tr>
      <w:tr>
        <w:trPr>
          <w:trHeight w:val="510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воспитание бережного отношения к окружающей среде, понимание необходимости соблюдения баланса между природой и техносферой;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пределов преобразовательной деятельности человека.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Диалог, направленный на осознание ценности безопасного образа жизни в современном технологическом мире, важности правил безопасной работы с инструментами;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распознавать информационные угрозы и осуществлять защиту личности от этих угроз.</w:t>
            </w:r>
          </w:p>
        </w:tc>
      </w:tr>
      <w:tr>
        <w:trPr>
          <w:trHeight w:val="754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Беседа, направленная на восприятие эстетических качеств предметов труда;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создавать эстетически значимые изделия из различных материалов;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</w:tc>
      </w:tr>
      <w:tr>
        <w:trPr>
          <w:trHeight w:val="786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восприятие эстетических качеств предметов труда;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создавать эстетически значимые изделия из различных материалов;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</w:tc>
      </w:tr>
      <w:tr>
        <w:trPr>
          <w:trHeight w:val="78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восприятие эстетических качеств предметов труда;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создавать эстетически значимые изделия из различных материалов;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осознание роли художественной культуры как средства коммуникации и самовыражения в современном обществе.</w:t>
            </w:r>
          </w:p>
        </w:tc>
      </w:tr>
      <w:tr>
        <w:trPr>
          <w:trHeight w:val="375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Деседа, направленная на проявление интереса к истории и современному состоянию российской науки и технологии;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ценностное отношение к достижениям российских инженеров и учёных.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6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работа, направленная на уважение к труду, трудящимся, результатам труда (своего и других людей);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ориентироваться в мире современных профессий;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ориентация на достижение выдающихся результатов в профессиональной деятельности.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Проект, направленный на проявление интереса к истории и современному состоянию российской науки и технологии;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ценностное отношение к достижениям российских инженеров и учёных.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7" w:id="54"/>
    <w:p>
      <w:pPr>
        <w:sectPr>
          <w:pgSz w:w="16383" w:h="11906" w:orient="landscape"/>
        </w:sectPr>
      </w:pPr>
    </w:p>
    <w:bookmarkEnd w:id="54"/>
    <w:bookmarkEnd w:id="53"/>
    <w:bookmarkStart w:name="block-16211090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https://resh.edu.ru/subject/lesson/7572/start/296640/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https://resh.edu.ru/subject/lesson/7572/start/296640/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Выкройка проектного изделия. Практическая работа: Снятие мерок и изготовление выкройки проектного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Раскрой швейного изделия. Практическая работа: Подготовка выкройки проектного изделия к раскрою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Раскрой фартука. Обработка деталей кроя. Практическая работа: Раскрой швейного изделия.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нижнего и боковых срезов фартука. Практическая работа: Обработка проектного изделия по индивидуальному плану.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пояса с нижней частью фартука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Окончательная влажно-тепловая обработка изделия. Практическая работа: Проведение влажно-тепловых работ.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декоративно-прикладного искусства народов России.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композиции и законы восприятия цвета при создании предметов декоративно-прикладное искусства.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Создание графической композиции, орнамента на ПК или на листе бумаги в клетку.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Лоскутное шитье. Практическая работа: Изготовление образцов лоскутных узоров.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экрана изделия. Соединение деталей изделия между собой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экрана изделия. Соединение деталей изделия между собой.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проектного изделия в технике лоскутного шитья.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"Изделие из металла"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Контрольно-практическая работа "Машинные строчки". Инстуктаж по ТБ.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Конструировние плечевого изделия. Конструкторская документация.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"Снятие мерок".Построение чертежа плечевого изделия в масштабе 1:4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Моделирование. Процесс получения выкройки.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выкройки и раскрой изделия.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и проведение примерки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изделия.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изделия.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Вязание крючком. Инструменты и материалы. Набор петель крючком. Интруктаж по ТБ.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Столбики без накида и с накидом.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Вязание квадрата и круга.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Вязание по схеме.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0" w:id="56"/>
    <w:p>
      <w:pPr>
        <w:sectPr>
          <w:pgSz w:w="16383" w:h="11906" w:orient="landscape"/>
        </w:sectPr>
      </w:pPr>
    </w:p>
    <w:bookmarkEnd w:id="56"/>
    <w:bookmarkEnd w:id="55"/>
    <w:bookmarkStart w:name="block-16211098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8" w:id="58"/>
    <w:p>
      <w:pPr>
        <w:sectPr>
          <w:pgSz w:w="16383" w:h="11906" w:orient="landscape"/>
        </w:sectPr>
      </w:pPr>
    </w:p>
    <w:bookmarkEnd w:id="58"/>
    <w:bookmarkEnd w:id="57"/>
    <w:bookmarkStart w:name="block-16211095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текстильных материалов. Конструирование поясной одежды.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"Изготовление выкроек для образцов ручных и машинных работ."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Раскрой проектного изделия.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и проведение примерки поясного изделия. Технология обработки юбки после примерки.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Снятие мерок и построение чертежа прямой юбки. Рег. компонент: История женской юбки.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Снятие мерок и построение чертежа прямой юбки в натуральную величину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швейных изделий. Моделирование юбки с учетом особенностей своей фигуры.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Моделирование юбки.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Раскрой поясной одежды и дублирование детали пояса.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ручных работ. Технология машинных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Изготовление образцов ручных и машинных работ.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среднего шва юбки с застёжкой-молнией и разрезом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Обработка среднего шва юбки с застежкой -молнией.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Выполнение прорезной петли и пришивание пуговицы.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творческого проекта по разделу «Создание изделий из текстильных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творческого проекта по разделу «Создание изделий из текстильных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5" w:id="60"/>
    <w:p>
      <w:pPr>
        <w:sectPr>
          <w:pgSz w:w="16383" w:h="11906" w:orient="landscape"/>
        </w:sectPr>
      </w:pPr>
    </w:p>
    <w:bookmarkEnd w:id="60"/>
    <w:bookmarkEnd w:id="59"/>
    <w:bookmarkStart w:name="block-16211099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099" w:id="62"/>
    <w:p>
      <w:pPr>
        <w:sectPr>
          <w:pgSz w:w="16383" w:h="11906" w:orient="landscape"/>
        </w:sectPr>
      </w:pPr>
    </w:p>
    <w:bookmarkEnd w:id="62"/>
    <w:bookmarkEnd w:id="61"/>
    <w:bookmarkStart w:name="block-16211100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100" w:id="64"/>
    <w:p>
      <w:pPr>
        <w:sectPr>
          <w:pgSz w:w="16383" w:h="11906" w:orient="landscape"/>
        </w:sectPr>
      </w:pPr>
    </w:p>
    <w:bookmarkEnd w:id="64"/>
    <w:bookmarkEnd w:id="63"/>
    <w:bookmarkStart w:name="block-16211101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101" w:id="66"/>
    <w:p>
      <w:pPr>
        <w:sectPr>
          <w:pgSz w:w="16383" w:h="11906" w:orient="landscape"/>
        </w:sectPr>
      </w:pPr>
    </w:p>
    <w:bookmarkEnd w:id="66"/>
    <w:bookmarkEnd w:id="65"/>
    <w:bookmarkStart w:name="block-16211102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102" w:id="68"/>
    <w:p>
      <w:pPr>
        <w:sectPr>
          <w:pgSz w:w="16383" w:h="11906" w:orient="landscape"/>
        </w:sectPr>
      </w:pPr>
    </w:p>
    <w:bookmarkEnd w:id="68"/>
    <w:bookmarkEnd w:id="67"/>
    <w:bookmarkStart w:name="block-16211104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11104" w:id="70"/>
    <w:p>
      <w:pPr>
        <w:sectPr>
          <w:pgSz w:w="16383" w:h="11906" w:orient="landscape"/>
        </w:sectPr>
      </w:pPr>
    </w:p>
    <w:bookmarkEnd w:id="70"/>
    <w:bookmarkEnd w:id="69"/>
    <w:bookmarkStart w:name="block-16211103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6211103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675/" Type="http://schemas.openxmlformats.org/officeDocument/2006/relationships/hyperlink" Id="rId4"/>
    <Relationship TargetMode="External" Target="https://resh.edu.ru/subject/lesson/663/" Type="http://schemas.openxmlformats.org/officeDocument/2006/relationships/hyperlink" Id="rId5"/>
    <Relationship TargetMode="External" Target="https://resh.edu.ru/subject/lesson/7557/start/289223/" Type="http://schemas.openxmlformats.org/officeDocument/2006/relationships/hyperlink" Id="rId6"/>
    <Relationship TargetMode="External" Target="https://resh.edu.ru/subject/lesson/7553/main/256220/" Type="http://schemas.openxmlformats.org/officeDocument/2006/relationships/hyperlink" Id="rId7"/>
    <Relationship TargetMode="External" Target="https://resh.edu.ru/subject/lesson/7572/start/296640/" Type="http://schemas.openxmlformats.org/officeDocument/2006/relationships/hyperlink" Id="rId8"/>
    <Relationship TargetMode="External" Target="https://resh.edu.ru/subject/lesson/7572/start/296640/" Type="http://schemas.openxmlformats.org/officeDocument/2006/relationships/hyperlink" Id="rId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